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FFC03" w14:textId="77777777" w:rsidR="00592412" w:rsidRPr="0033227D" w:rsidRDefault="00592412" w:rsidP="00EA2203">
      <w:pPr>
        <w:pStyle w:val="Default"/>
        <w:rPr>
          <w:color w:val="000000" w:themeColor="text1"/>
          <w:sz w:val="22"/>
          <w:szCs w:val="22"/>
        </w:rPr>
      </w:pPr>
      <w:bookmarkStart w:id="0" w:name="_GoBack"/>
      <w:bookmarkEnd w:id="0"/>
    </w:p>
    <w:p w14:paraId="4B33E13F" w14:textId="77777777" w:rsidR="00BD330B" w:rsidRPr="0033227D" w:rsidRDefault="00BD330B" w:rsidP="00EA2203">
      <w:pPr>
        <w:pStyle w:val="Default"/>
        <w:rPr>
          <w:color w:val="000000" w:themeColor="text1"/>
          <w:sz w:val="22"/>
          <w:szCs w:val="22"/>
        </w:rPr>
      </w:pPr>
      <w:r w:rsidRPr="0033227D">
        <w:rPr>
          <w:color w:val="000000" w:themeColor="text1"/>
          <w:sz w:val="22"/>
          <w:szCs w:val="22"/>
        </w:rPr>
        <w:t xml:space="preserve">Geachte ouder(s)/verzorger(s), </w:t>
      </w:r>
    </w:p>
    <w:p w14:paraId="205505C8" w14:textId="77777777" w:rsidR="009E35EC" w:rsidRPr="0033227D" w:rsidRDefault="009E35EC" w:rsidP="00EA2203">
      <w:pPr>
        <w:pStyle w:val="Default"/>
        <w:rPr>
          <w:color w:val="000000" w:themeColor="text1"/>
          <w:sz w:val="22"/>
          <w:szCs w:val="22"/>
        </w:rPr>
      </w:pPr>
    </w:p>
    <w:p w14:paraId="78CB7F9A" w14:textId="41B37E2E" w:rsidR="00BD330B" w:rsidRPr="0033227D" w:rsidRDefault="00BD330B" w:rsidP="00EA2203">
      <w:pPr>
        <w:pStyle w:val="Default"/>
        <w:rPr>
          <w:color w:val="000000" w:themeColor="text1"/>
          <w:sz w:val="22"/>
          <w:szCs w:val="22"/>
        </w:rPr>
      </w:pPr>
      <w:r w:rsidRPr="0033227D">
        <w:rPr>
          <w:color w:val="000000" w:themeColor="text1"/>
          <w:sz w:val="22"/>
          <w:szCs w:val="22"/>
        </w:rPr>
        <w:t>In deze brief wil</w:t>
      </w:r>
      <w:r w:rsidR="00CA3692" w:rsidRPr="0033227D">
        <w:rPr>
          <w:color w:val="000000" w:themeColor="text1"/>
          <w:sz w:val="22"/>
          <w:szCs w:val="22"/>
        </w:rPr>
        <w:t>len wij</w:t>
      </w:r>
      <w:r w:rsidRPr="0033227D">
        <w:rPr>
          <w:color w:val="000000" w:themeColor="text1"/>
          <w:sz w:val="22"/>
          <w:szCs w:val="22"/>
        </w:rPr>
        <w:t xml:space="preserve"> u g</w:t>
      </w:r>
      <w:r w:rsidR="00B41835" w:rsidRPr="0033227D">
        <w:rPr>
          <w:color w:val="000000" w:themeColor="text1"/>
          <w:sz w:val="22"/>
          <w:szCs w:val="22"/>
        </w:rPr>
        <w:t xml:space="preserve">raag </w:t>
      </w:r>
      <w:r w:rsidR="00266EB8" w:rsidRPr="0033227D">
        <w:rPr>
          <w:color w:val="000000" w:themeColor="text1"/>
          <w:sz w:val="22"/>
          <w:szCs w:val="22"/>
        </w:rPr>
        <w:t xml:space="preserve">verder </w:t>
      </w:r>
      <w:r w:rsidR="00B41835" w:rsidRPr="0033227D">
        <w:rPr>
          <w:color w:val="000000" w:themeColor="text1"/>
          <w:sz w:val="22"/>
          <w:szCs w:val="22"/>
        </w:rPr>
        <w:t xml:space="preserve">informatie geven over </w:t>
      </w:r>
      <w:r w:rsidR="007F4B99" w:rsidRPr="0033227D">
        <w:rPr>
          <w:color w:val="000000" w:themeColor="text1"/>
          <w:sz w:val="22"/>
          <w:szCs w:val="22"/>
        </w:rPr>
        <w:t xml:space="preserve">de </w:t>
      </w:r>
      <w:r w:rsidR="009548AA" w:rsidRPr="0033227D">
        <w:rPr>
          <w:color w:val="000000" w:themeColor="text1"/>
          <w:sz w:val="22"/>
          <w:szCs w:val="22"/>
        </w:rPr>
        <w:t xml:space="preserve">laptop </w:t>
      </w:r>
      <w:r w:rsidR="00E178E4">
        <w:rPr>
          <w:color w:val="000000" w:themeColor="text1"/>
          <w:sz w:val="22"/>
          <w:szCs w:val="22"/>
        </w:rPr>
        <w:t xml:space="preserve">die </w:t>
      </w:r>
      <w:r w:rsidRPr="0033227D">
        <w:rPr>
          <w:color w:val="000000" w:themeColor="text1"/>
          <w:sz w:val="22"/>
          <w:szCs w:val="22"/>
        </w:rPr>
        <w:t>uw zoon/dochter op het Arentheem</w:t>
      </w:r>
      <w:r w:rsidR="00B41835" w:rsidRPr="0033227D">
        <w:rPr>
          <w:color w:val="000000" w:themeColor="text1"/>
          <w:sz w:val="22"/>
          <w:szCs w:val="22"/>
        </w:rPr>
        <w:t xml:space="preserve"> </w:t>
      </w:r>
      <w:r w:rsidRPr="0033227D">
        <w:rPr>
          <w:color w:val="000000" w:themeColor="text1"/>
          <w:sz w:val="22"/>
          <w:szCs w:val="22"/>
        </w:rPr>
        <w:t>College</w:t>
      </w:r>
      <w:r w:rsidR="009E35EC" w:rsidRPr="0033227D">
        <w:rPr>
          <w:color w:val="000000" w:themeColor="text1"/>
          <w:sz w:val="22"/>
          <w:szCs w:val="22"/>
        </w:rPr>
        <w:t xml:space="preserve"> </w:t>
      </w:r>
      <w:r w:rsidR="00120841" w:rsidRPr="0033227D">
        <w:rPr>
          <w:color w:val="000000" w:themeColor="text1"/>
          <w:sz w:val="22"/>
          <w:szCs w:val="22"/>
        </w:rPr>
        <w:t xml:space="preserve">Titus Brandsma </w:t>
      </w:r>
      <w:r w:rsidRPr="0033227D">
        <w:rPr>
          <w:color w:val="000000" w:themeColor="text1"/>
          <w:sz w:val="22"/>
          <w:szCs w:val="22"/>
        </w:rPr>
        <w:t xml:space="preserve"> nodig heeft. </w:t>
      </w:r>
      <w:r w:rsidR="000D16E2" w:rsidRPr="0033227D">
        <w:rPr>
          <w:color w:val="000000" w:themeColor="text1"/>
          <w:sz w:val="22"/>
          <w:szCs w:val="22"/>
        </w:rPr>
        <w:t xml:space="preserve">In onze voorlichting hebben wij reeds melding gemaakt dat wij </w:t>
      </w:r>
      <w:r w:rsidR="002C60B0" w:rsidRPr="0033227D">
        <w:rPr>
          <w:color w:val="000000" w:themeColor="text1"/>
          <w:sz w:val="22"/>
          <w:szCs w:val="22"/>
        </w:rPr>
        <w:t xml:space="preserve">vanaf </w:t>
      </w:r>
      <w:r w:rsidR="000D16E2" w:rsidRPr="0033227D">
        <w:rPr>
          <w:color w:val="000000" w:themeColor="text1"/>
          <w:sz w:val="22"/>
          <w:szCs w:val="22"/>
        </w:rPr>
        <w:t xml:space="preserve">de brugklas hier </w:t>
      </w:r>
      <w:r w:rsidR="002C60B0" w:rsidRPr="0033227D">
        <w:rPr>
          <w:color w:val="000000" w:themeColor="text1"/>
          <w:sz w:val="22"/>
          <w:szCs w:val="22"/>
        </w:rPr>
        <w:t xml:space="preserve">– verplicht –  </w:t>
      </w:r>
      <w:r w:rsidR="000D16E2" w:rsidRPr="0033227D">
        <w:rPr>
          <w:color w:val="000000" w:themeColor="text1"/>
          <w:sz w:val="22"/>
          <w:szCs w:val="22"/>
        </w:rPr>
        <w:t>mee werken.</w:t>
      </w:r>
    </w:p>
    <w:p w14:paraId="31EB2EC2" w14:textId="77777777" w:rsidR="000D16E2" w:rsidRPr="0033227D" w:rsidRDefault="000D16E2" w:rsidP="00EA2203">
      <w:pPr>
        <w:pStyle w:val="Default"/>
        <w:rPr>
          <w:color w:val="000000" w:themeColor="text1"/>
          <w:sz w:val="22"/>
          <w:szCs w:val="22"/>
        </w:rPr>
      </w:pPr>
    </w:p>
    <w:p w14:paraId="53C873D3" w14:textId="261F8891" w:rsidR="00A506F8" w:rsidRPr="0033227D" w:rsidRDefault="00266EB8" w:rsidP="00EA2203">
      <w:pPr>
        <w:pStyle w:val="Default"/>
        <w:rPr>
          <w:color w:val="000000" w:themeColor="text1"/>
          <w:sz w:val="22"/>
          <w:szCs w:val="22"/>
        </w:rPr>
      </w:pPr>
      <w:r w:rsidRPr="0033227D">
        <w:rPr>
          <w:color w:val="000000" w:themeColor="text1"/>
          <w:sz w:val="22"/>
          <w:szCs w:val="22"/>
        </w:rPr>
        <w:t xml:space="preserve">We zetten voor u nogmaals een aantal zaken op een rijtje. Tevens ontvangt </w:t>
      </w:r>
      <w:r w:rsidR="00A506F8" w:rsidRPr="0033227D">
        <w:rPr>
          <w:color w:val="000000" w:themeColor="text1"/>
          <w:sz w:val="22"/>
          <w:szCs w:val="22"/>
        </w:rPr>
        <w:t>u hierbij de bruikleenovereenkomst</w:t>
      </w:r>
      <w:r w:rsidR="0090765C" w:rsidRPr="0033227D">
        <w:rPr>
          <w:color w:val="000000" w:themeColor="text1"/>
          <w:sz w:val="22"/>
          <w:szCs w:val="22"/>
        </w:rPr>
        <w:t xml:space="preserve"> laptop.</w:t>
      </w:r>
      <w:r w:rsidR="002F6640" w:rsidRPr="0033227D">
        <w:rPr>
          <w:color w:val="000000" w:themeColor="text1"/>
          <w:sz w:val="22"/>
          <w:szCs w:val="22"/>
        </w:rPr>
        <w:t xml:space="preserve"> Deze brief en de bruikleenovereenkomst vormen een onlosmakelijk geheel.</w:t>
      </w:r>
    </w:p>
    <w:p w14:paraId="22C6E344" w14:textId="77777777" w:rsidR="00AA47D6" w:rsidRPr="0033227D" w:rsidRDefault="00AA47D6" w:rsidP="00EA2203">
      <w:pPr>
        <w:pStyle w:val="Default"/>
        <w:rPr>
          <w:color w:val="000000" w:themeColor="text1"/>
          <w:sz w:val="22"/>
          <w:szCs w:val="22"/>
        </w:rPr>
      </w:pPr>
    </w:p>
    <w:p w14:paraId="32719036" w14:textId="77777777" w:rsidR="00E82BDB" w:rsidRDefault="0044700E" w:rsidP="00EA2203">
      <w:pPr>
        <w:pStyle w:val="Default"/>
        <w:rPr>
          <w:color w:val="000000" w:themeColor="text1"/>
          <w:sz w:val="22"/>
          <w:szCs w:val="22"/>
        </w:rPr>
      </w:pPr>
      <w:r w:rsidRPr="0033227D">
        <w:rPr>
          <w:color w:val="000000" w:themeColor="text1"/>
          <w:sz w:val="22"/>
          <w:szCs w:val="22"/>
        </w:rPr>
        <w:t xml:space="preserve">Er zijn het komend jaar twee mogelijkheden om </w:t>
      </w:r>
      <w:r w:rsidR="00CC7F4B" w:rsidRPr="0033227D">
        <w:rPr>
          <w:color w:val="000000" w:themeColor="text1"/>
          <w:sz w:val="22"/>
          <w:szCs w:val="22"/>
        </w:rPr>
        <w:t>een laptop</w:t>
      </w:r>
      <w:r w:rsidRPr="0033227D">
        <w:rPr>
          <w:color w:val="000000" w:themeColor="text1"/>
          <w:sz w:val="22"/>
          <w:szCs w:val="22"/>
        </w:rPr>
        <w:t xml:space="preserve"> aan te schaffen</w:t>
      </w:r>
      <w:r w:rsidR="00E82BDB">
        <w:rPr>
          <w:color w:val="000000" w:themeColor="text1"/>
          <w:sz w:val="22"/>
          <w:szCs w:val="22"/>
        </w:rPr>
        <w:t>:</w:t>
      </w:r>
    </w:p>
    <w:p w14:paraId="24CFBE14" w14:textId="15F6EBD9" w:rsidR="00E82BDB" w:rsidRDefault="000D1425" w:rsidP="00E82BDB">
      <w:pPr>
        <w:pStyle w:val="Default"/>
        <w:numPr>
          <w:ilvl w:val="0"/>
          <w:numId w:val="11"/>
        </w:numPr>
        <w:rPr>
          <w:color w:val="000000" w:themeColor="text1"/>
          <w:sz w:val="22"/>
          <w:szCs w:val="22"/>
        </w:rPr>
      </w:pPr>
      <w:r>
        <w:rPr>
          <w:color w:val="000000" w:themeColor="text1"/>
          <w:sz w:val="22"/>
          <w:szCs w:val="22"/>
        </w:rPr>
        <w:t>v</w:t>
      </w:r>
      <w:r w:rsidR="0044700E" w:rsidRPr="0033227D">
        <w:rPr>
          <w:color w:val="000000" w:themeColor="text1"/>
          <w:sz w:val="22"/>
          <w:szCs w:val="22"/>
        </w:rPr>
        <w:t xml:space="preserve">ia school of </w:t>
      </w:r>
    </w:p>
    <w:p w14:paraId="599DC82D" w14:textId="77777777" w:rsidR="00E82BDB" w:rsidRDefault="00E82BDB" w:rsidP="00E82BDB">
      <w:pPr>
        <w:pStyle w:val="Default"/>
        <w:numPr>
          <w:ilvl w:val="0"/>
          <w:numId w:val="11"/>
        </w:numPr>
        <w:rPr>
          <w:color w:val="000000" w:themeColor="text1"/>
          <w:sz w:val="22"/>
          <w:szCs w:val="22"/>
        </w:rPr>
      </w:pPr>
      <w:r>
        <w:rPr>
          <w:color w:val="000000" w:themeColor="text1"/>
          <w:sz w:val="22"/>
          <w:szCs w:val="22"/>
        </w:rPr>
        <w:t>d</w:t>
      </w:r>
      <w:r w:rsidR="00BD17E5">
        <w:rPr>
          <w:color w:val="000000" w:themeColor="text1"/>
          <w:sz w:val="22"/>
          <w:szCs w:val="22"/>
        </w:rPr>
        <w:t>oor u</w:t>
      </w:r>
      <w:r w:rsidR="0044700E" w:rsidRPr="0033227D">
        <w:rPr>
          <w:color w:val="000000" w:themeColor="text1"/>
          <w:sz w:val="22"/>
          <w:szCs w:val="22"/>
        </w:rPr>
        <w:t xml:space="preserve">zelf. </w:t>
      </w:r>
    </w:p>
    <w:p w14:paraId="10CA16AE" w14:textId="151553BF" w:rsidR="009B5A45" w:rsidRDefault="0044700E" w:rsidP="00E82BDB">
      <w:pPr>
        <w:pStyle w:val="Default"/>
        <w:rPr>
          <w:color w:val="000000" w:themeColor="text1"/>
          <w:sz w:val="22"/>
          <w:szCs w:val="22"/>
        </w:rPr>
      </w:pPr>
      <w:r w:rsidRPr="0033227D">
        <w:rPr>
          <w:color w:val="000000" w:themeColor="text1"/>
          <w:sz w:val="22"/>
          <w:szCs w:val="22"/>
        </w:rPr>
        <w:t xml:space="preserve">Dat laatste </w:t>
      </w:r>
      <w:r w:rsidR="0033227D" w:rsidRPr="0033227D">
        <w:rPr>
          <w:color w:val="000000" w:themeColor="text1"/>
          <w:sz w:val="22"/>
          <w:szCs w:val="22"/>
        </w:rPr>
        <w:t xml:space="preserve">willen wij aanbevelen.  </w:t>
      </w:r>
    </w:p>
    <w:p w14:paraId="05761B02" w14:textId="77777777" w:rsidR="009B5A45" w:rsidRDefault="009B5A45" w:rsidP="00EA2203">
      <w:pPr>
        <w:pStyle w:val="Default"/>
        <w:rPr>
          <w:color w:val="000000" w:themeColor="text1"/>
          <w:sz w:val="22"/>
          <w:szCs w:val="22"/>
        </w:rPr>
      </w:pPr>
    </w:p>
    <w:p w14:paraId="1EF6D619" w14:textId="7781A9F7" w:rsidR="009B5A45" w:rsidRPr="009B5A45" w:rsidRDefault="009B5A45" w:rsidP="00EA2203">
      <w:pPr>
        <w:pStyle w:val="Default"/>
        <w:rPr>
          <w:i/>
          <w:color w:val="000000" w:themeColor="text1"/>
          <w:sz w:val="22"/>
          <w:szCs w:val="22"/>
        </w:rPr>
      </w:pPr>
      <w:r>
        <w:rPr>
          <w:i/>
          <w:color w:val="000000" w:themeColor="text1"/>
          <w:sz w:val="22"/>
          <w:szCs w:val="22"/>
        </w:rPr>
        <w:t>Aanschaf zelf</w:t>
      </w:r>
    </w:p>
    <w:p w14:paraId="48CB83A7" w14:textId="42A9B3C5" w:rsidR="00AA47D6" w:rsidRDefault="0033227D" w:rsidP="00EA2203">
      <w:pPr>
        <w:pStyle w:val="Default"/>
        <w:rPr>
          <w:color w:val="000000" w:themeColor="text1"/>
          <w:sz w:val="22"/>
          <w:szCs w:val="22"/>
        </w:rPr>
      </w:pPr>
      <w:r w:rsidRPr="0033227D">
        <w:rPr>
          <w:color w:val="000000" w:themeColor="text1"/>
          <w:sz w:val="22"/>
          <w:szCs w:val="22"/>
        </w:rPr>
        <w:t>U heeft al een brief gekregen waarin de mogelijkheden beschreven staan</w:t>
      </w:r>
      <w:r w:rsidR="0044700E" w:rsidRPr="0033227D">
        <w:rPr>
          <w:color w:val="000000" w:themeColor="text1"/>
          <w:sz w:val="22"/>
          <w:szCs w:val="22"/>
        </w:rPr>
        <w:t>.</w:t>
      </w:r>
      <w:r w:rsidRPr="0033227D">
        <w:rPr>
          <w:color w:val="000000" w:themeColor="text1"/>
          <w:sz w:val="22"/>
          <w:szCs w:val="22"/>
        </w:rPr>
        <w:t xml:space="preserve"> De voorbeeldlaptops en de specificaties treft u </w:t>
      </w:r>
      <w:r w:rsidR="001917B6">
        <w:rPr>
          <w:color w:val="000000" w:themeColor="text1"/>
          <w:sz w:val="22"/>
          <w:szCs w:val="22"/>
        </w:rPr>
        <w:t xml:space="preserve">nogmaals </w:t>
      </w:r>
      <w:r w:rsidRPr="0033227D">
        <w:rPr>
          <w:color w:val="000000" w:themeColor="text1"/>
          <w:sz w:val="22"/>
          <w:szCs w:val="22"/>
        </w:rPr>
        <w:t xml:space="preserve">als bijlage </w:t>
      </w:r>
      <w:r w:rsidR="001917B6">
        <w:rPr>
          <w:color w:val="000000" w:themeColor="text1"/>
          <w:sz w:val="22"/>
          <w:szCs w:val="22"/>
        </w:rPr>
        <w:t xml:space="preserve">bij deze brief </w:t>
      </w:r>
      <w:r w:rsidRPr="0033227D">
        <w:rPr>
          <w:color w:val="000000" w:themeColor="text1"/>
          <w:sz w:val="22"/>
          <w:szCs w:val="22"/>
        </w:rPr>
        <w:t>aan.</w:t>
      </w:r>
      <w:r w:rsidR="00AA47D6" w:rsidRPr="0033227D">
        <w:rPr>
          <w:color w:val="000000" w:themeColor="text1"/>
          <w:sz w:val="22"/>
          <w:szCs w:val="22"/>
        </w:rPr>
        <w:t xml:space="preserve"> </w:t>
      </w:r>
    </w:p>
    <w:p w14:paraId="098B7AD7" w14:textId="77777777" w:rsidR="005D563C" w:rsidRDefault="005D563C" w:rsidP="00EA2203">
      <w:pPr>
        <w:pStyle w:val="Default"/>
        <w:rPr>
          <w:color w:val="000000" w:themeColor="text1"/>
          <w:sz w:val="22"/>
          <w:szCs w:val="22"/>
        </w:rPr>
      </w:pPr>
    </w:p>
    <w:p w14:paraId="6279C2A7" w14:textId="64D5E4E8" w:rsidR="00317CEA" w:rsidRPr="00317CEA" w:rsidRDefault="003B7810" w:rsidP="00EA2203">
      <w:pPr>
        <w:pStyle w:val="Default"/>
        <w:rPr>
          <w:color w:val="000000" w:themeColor="text1"/>
          <w:sz w:val="22"/>
          <w:szCs w:val="22"/>
        </w:rPr>
      </w:pPr>
      <w:r>
        <w:rPr>
          <w:color w:val="000000" w:themeColor="text1"/>
          <w:sz w:val="22"/>
          <w:szCs w:val="22"/>
        </w:rPr>
        <w:t>Voor de aanbeveling om zelf aan te schaffen is een aantal redenen</w:t>
      </w:r>
      <w:r w:rsidR="00317CEA" w:rsidRPr="00317CEA">
        <w:rPr>
          <w:color w:val="000000" w:themeColor="text1"/>
          <w:sz w:val="22"/>
          <w:szCs w:val="22"/>
        </w:rPr>
        <w:t>:</w:t>
      </w:r>
    </w:p>
    <w:p w14:paraId="742D6285" w14:textId="6CC3E866" w:rsidR="00317CEA" w:rsidRPr="00317CEA" w:rsidRDefault="00317CEA" w:rsidP="00EA2203">
      <w:pPr>
        <w:pStyle w:val="Default"/>
        <w:numPr>
          <w:ilvl w:val="0"/>
          <w:numId w:val="10"/>
        </w:numPr>
        <w:rPr>
          <w:color w:val="000000" w:themeColor="text1"/>
          <w:sz w:val="22"/>
          <w:szCs w:val="22"/>
        </w:rPr>
      </w:pPr>
      <w:r w:rsidRPr="00317CEA">
        <w:rPr>
          <w:color w:val="000000" w:themeColor="text1"/>
          <w:sz w:val="22"/>
          <w:szCs w:val="22"/>
        </w:rPr>
        <w:t>Wij krijgen geen grote kortingen meer waar u van kunt profiteren.</w:t>
      </w:r>
    </w:p>
    <w:p w14:paraId="0C299110" w14:textId="21C0FB1C" w:rsidR="00317CEA" w:rsidRPr="00317CEA" w:rsidRDefault="00317CEA" w:rsidP="00EA2203">
      <w:pPr>
        <w:pStyle w:val="Default"/>
        <w:numPr>
          <w:ilvl w:val="0"/>
          <w:numId w:val="10"/>
        </w:numPr>
        <w:rPr>
          <w:color w:val="000000" w:themeColor="text1"/>
          <w:sz w:val="22"/>
          <w:szCs w:val="22"/>
        </w:rPr>
      </w:pPr>
      <w:r w:rsidRPr="00317CEA">
        <w:rPr>
          <w:color w:val="000000" w:themeColor="text1"/>
          <w:sz w:val="22"/>
          <w:szCs w:val="22"/>
        </w:rPr>
        <w:t xml:space="preserve">Door de verzekering en aanschaf wordt het bedrag per jaar ca. € </w:t>
      </w:r>
      <w:r w:rsidR="006954C3" w:rsidRPr="006954C3">
        <w:rPr>
          <w:color w:val="000000" w:themeColor="text1"/>
          <w:sz w:val="22"/>
          <w:szCs w:val="22"/>
        </w:rPr>
        <w:t>111,25</w:t>
      </w:r>
    </w:p>
    <w:p w14:paraId="31AED952" w14:textId="3F6E7B50" w:rsidR="00317CEA" w:rsidRPr="00317CEA" w:rsidRDefault="00317CEA" w:rsidP="00EA2203">
      <w:pPr>
        <w:pStyle w:val="Default"/>
        <w:numPr>
          <w:ilvl w:val="0"/>
          <w:numId w:val="10"/>
        </w:numPr>
        <w:rPr>
          <w:color w:val="000000" w:themeColor="text1"/>
          <w:sz w:val="22"/>
          <w:szCs w:val="22"/>
        </w:rPr>
      </w:pPr>
      <w:r w:rsidRPr="00317CEA">
        <w:rPr>
          <w:color w:val="000000" w:themeColor="text1"/>
          <w:sz w:val="22"/>
          <w:szCs w:val="22"/>
        </w:rPr>
        <w:t>Kinderen met een eigen laptop zijn er vaak toch zuiniger op.</w:t>
      </w:r>
    </w:p>
    <w:p w14:paraId="2A6D2CC0" w14:textId="11E76442" w:rsidR="00317CEA" w:rsidRDefault="00317CEA" w:rsidP="00EA2203">
      <w:pPr>
        <w:pStyle w:val="Default"/>
        <w:numPr>
          <w:ilvl w:val="0"/>
          <w:numId w:val="10"/>
        </w:numPr>
        <w:rPr>
          <w:color w:val="000000" w:themeColor="text1"/>
          <w:sz w:val="22"/>
          <w:szCs w:val="22"/>
        </w:rPr>
      </w:pPr>
      <w:r w:rsidRPr="00317CEA">
        <w:rPr>
          <w:color w:val="000000" w:themeColor="text1"/>
          <w:sz w:val="22"/>
          <w:szCs w:val="22"/>
        </w:rPr>
        <w:t>U kunt een laptop kieze</w:t>
      </w:r>
      <w:r w:rsidR="00BF72F7">
        <w:rPr>
          <w:color w:val="000000" w:themeColor="text1"/>
          <w:sz w:val="22"/>
          <w:szCs w:val="22"/>
        </w:rPr>
        <w:t>n waar uw kind iets meer op kan en die sneller is.</w:t>
      </w:r>
    </w:p>
    <w:p w14:paraId="2D85EF35" w14:textId="7A33F560" w:rsidR="00317CEA" w:rsidRDefault="00317CEA" w:rsidP="00EA2203">
      <w:pPr>
        <w:pStyle w:val="Default"/>
        <w:numPr>
          <w:ilvl w:val="0"/>
          <w:numId w:val="10"/>
        </w:numPr>
        <w:rPr>
          <w:color w:val="000000" w:themeColor="text1"/>
          <w:sz w:val="22"/>
          <w:szCs w:val="22"/>
        </w:rPr>
      </w:pPr>
      <w:r w:rsidRPr="00317CEA">
        <w:rPr>
          <w:color w:val="000000" w:themeColor="text1"/>
          <w:sz w:val="22"/>
          <w:szCs w:val="22"/>
        </w:rPr>
        <w:t xml:space="preserve">Uw kind kan ook met een eigen laptop </w:t>
      </w:r>
      <w:r w:rsidR="00E178E4">
        <w:rPr>
          <w:color w:val="auto"/>
          <w:sz w:val="22"/>
          <w:szCs w:val="22"/>
        </w:rPr>
        <w:t xml:space="preserve">advies en ondersteuning krijgen </w:t>
      </w:r>
      <w:r w:rsidRPr="00317CEA">
        <w:rPr>
          <w:color w:val="000000" w:themeColor="text1"/>
          <w:sz w:val="22"/>
          <w:szCs w:val="22"/>
        </w:rPr>
        <w:t>van onze ICT Servicedesk (</w:t>
      </w:r>
      <w:r w:rsidR="00E178E4">
        <w:rPr>
          <w:color w:val="000000" w:themeColor="text1"/>
          <w:sz w:val="22"/>
          <w:szCs w:val="22"/>
        </w:rPr>
        <w:t xml:space="preserve">geen installaties en </w:t>
      </w:r>
      <w:r w:rsidRPr="00317CEA">
        <w:rPr>
          <w:color w:val="000000" w:themeColor="text1"/>
          <w:sz w:val="22"/>
          <w:szCs w:val="22"/>
        </w:rPr>
        <w:t>reparaties).</w:t>
      </w:r>
    </w:p>
    <w:p w14:paraId="73A1A6D5" w14:textId="77777777" w:rsidR="00317CEA" w:rsidRPr="00317CEA" w:rsidRDefault="00317CEA" w:rsidP="00EA2203">
      <w:pPr>
        <w:pStyle w:val="Default"/>
        <w:rPr>
          <w:color w:val="000000" w:themeColor="text1"/>
          <w:sz w:val="22"/>
          <w:szCs w:val="22"/>
        </w:rPr>
      </w:pPr>
    </w:p>
    <w:p w14:paraId="120F9FA3" w14:textId="05217801" w:rsidR="005D563C" w:rsidRDefault="00317CEA" w:rsidP="00EA2203">
      <w:pPr>
        <w:pStyle w:val="Default"/>
        <w:rPr>
          <w:color w:val="000000" w:themeColor="text1"/>
          <w:sz w:val="22"/>
          <w:szCs w:val="22"/>
        </w:rPr>
      </w:pPr>
      <w:r w:rsidRPr="00317CEA">
        <w:rPr>
          <w:color w:val="000000" w:themeColor="text1"/>
          <w:sz w:val="22"/>
          <w:szCs w:val="22"/>
        </w:rPr>
        <w:t>Als u zelf een laptop aanschaft</w:t>
      </w:r>
      <w:r w:rsidR="00EA2203">
        <w:rPr>
          <w:color w:val="000000" w:themeColor="text1"/>
          <w:sz w:val="22"/>
          <w:szCs w:val="22"/>
        </w:rPr>
        <w:t>,</w:t>
      </w:r>
      <w:r w:rsidRPr="00317CEA">
        <w:rPr>
          <w:color w:val="000000" w:themeColor="text1"/>
          <w:sz w:val="22"/>
          <w:szCs w:val="22"/>
        </w:rPr>
        <w:t xml:space="preserve"> moet deze aan de minimale specificaties voldoen zoals op de bijlage beschreven. De meeste laptops van tegenwoordig voldoen hier aan. U moet er wel op letten dat de laptop minimaal 6 uur mee gaat op de accu (of u moet er een tweede accu bijkopen, die uw kind opgeladen meeneemt). Op school mag namelijk niet opgeladen worden. De 6 uur is ruimschoots voldoende voor de lessen (in maximaal 50% van de lestijd mag de laptop gebruikt worden), maar kinderen zijn er vaak in de pauzes ook mee bezig. Meestal om een spelletje te spelen. Vandaar.</w:t>
      </w:r>
    </w:p>
    <w:p w14:paraId="1B8A41C0" w14:textId="77777777" w:rsidR="00317CEA" w:rsidRDefault="00317CEA" w:rsidP="00EA2203">
      <w:pPr>
        <w:pStyle w:val="Default"/>
        <w:rPr>
          <w:color w:val="000000" w:themeColor="text1"/>
          <w:sz w:val="22"/>
          <w:szCs w:val="22"/>
        </w:rPr>
      </w:pPr>
    </w:p>
    <w:p w14:paraId="24374D1D" w14:textId="7ED6C82B" w:rsidR="002F6640" w:rsidRDefault="002F6640" w:rsidP="00EA2203">
      <w:pPr>
        <w:pStyle w:val="Default"/>
        <w:rPr>
          <w:color w:val="000000" w:themeColor="text1"/>
          <w:sz w:val="22"/>
          <w:szCs w:val="22"/>
        </w:rPr>
      </w:pPr>
      <w:r w:rsidRPr="0033227D">
        <w:rPr>
          <w:color w:val="000000" w:themeColor="text1"/>
          <w:sz w:val="22"/>
          <w:szCs w:val="22"/>
        </w:rPr>
        <w:t xml:space="preserve">Het nadeel is dat de school bij het zelf aanschaffen niet een </w:t>
      </w:r>
      <w:r w:rsidR="005D563C">
        <w:rPr>
          <w:color w:val="000000" w:themeColor="text1"/>
          <w:sz w:val="22"/>
          <w:szCs w:val="22"/>
        </w:rPr>
        <w:t xml:space="preserve">stukje </w:t>
      </w:r>
      <w:r w:rsidRPr="0033227D">
        <w:rPr>
          <w:color w:val="000000" w:themeColor="text1"/>
          <w:sz w:val="22"/>
          <w:szCs w:val="22"/>
        </w:rPr>
        <w:t>meebetaalt aan de</w:t>
      </w:r>
      <w:r w:rsidR="005D563C">
        <w:rPr>
          <w:color w:val="000000" w:themeColor="text1"/>
          <w:sz w:val="22"/>
          <w:szCs w:val="22"/>
        </w:rPr>
        <w:t xml:space="preserve"> laptop</w:t>
      </w:r>
      <w:r w:rsidRPr="0033227D">
        <w:rPr>
          <w:color w:val="000000" w:themeColor="text1"/>
          <w:sz w:val="22"/>
          <w:szCs w:val="22"/>
        </w:rPr>
        <w:t>. U mag zelf kiezen! U kunt bij schades wel gebruik maken van de diensten van de school door van een leenlaptop gebruik te maken. Deze kost € 7,50 per week. Er is uiteraard een beperkt aantal leenlaptops beschikbaar</w:t>
      </w:r>
      <w:r w:rsidR="009B5A45">
        <w:rPr>
          <w:color w:val="000000" w:themeColor="text1"/>
          <w:sz w:val="22"/>
          <w:szCs w:val="22"/>
        </w:rPr>
        <w:t>.</w:t>
      </w:r>
    </w:p>
    <w:p w14:paraId="0EAF86E5" w14:textId="77777777" w:rsidR="009B5A45" w:rsidRDefault="009B5A45" w:rsidP="00EA2203">
      <w:pPr>
        <w:pStyle w:val="Default"/>
        <w:rPr>
          <w:color w:val="000000" w:themeColor="text1"/>
          <w:sz w:val="22"/>
          <w:szCs w:val="22"/>
        </w:rPr>
      </w:pPr>
    </w:p>
    <w:p w14:paraId="4C557D08" w14:textId="77777777" w:rsidR="0044700E" w:rsidRPr="0033227D" w:rsidRDefault="00A90A9A" w:rsidP="00EA2203">
      <w:pPr>
        <w:pStyle w:val="Default"/>
        <w:rPr>
          <w:i/>
          <w:color w:val="000000" w:themeColor="text1"/>
          <w:sz w:val="22"/>
          <w:szCs w:val="22"/>
        </w:rPr>
      </w:pPr>
      <w:r w:rsidRPr="0033227D">
        <w:rPr>
          <w:i/>
          <w:color w:val="000000" w:themeColor="text1"/>
          <w:sz w:val="22"/>
          <w:szCs w:val="22"/>
        </w:rPr>
        <w:t xml:space="preserve">Aanschaf </w:t>
      </w:r>
      <w:r w:rsidR="0044700E" w:rsidRPr="0033227D">
        <w:rPr>
          <w:i/>
          <w:color w:val="000000" w:themeColor="text1"/>
          <w:sz w:val="22"/>
          <w:szCs w:val="22"/>
        </w:rPr>
        <w:t xml:space="preserve">via de school </w:t>
      </w:r>
      <w:r w:rsidR="00AD4E1B" w:rsidRPr="0033227D">
        <w:rPr>
          <w:i/>
          <w:color w:val="000000" w:themeColor="text1"/>
          <w:sz w:val="22"/>
          <w:szCs w:val="22"/>
        </w:rPr>
        <w:t xml:space="preserve"> </w:t>
      </w:r>
      <w:r w:rsidR="00A52E4A" w:rsidRPr="0033227D">
        <w:rPr>
          <w:i/>
          <w:color w:val="000000" w:themeColor="text1"/>
          <w:sz w:val="22"/>
          <w:szCs w:val="22"/>
        </w:rPr>
        <w:t xml:space="preserve">met </w:t>
      </w:r>
      <w:r w:rsidRPr="0033227D">
        <w:rPr>
          <w:i/>
          <w:color w:val="000000" w:themeColor="text1"/>
          <w:sz w:val="22"/>
          <w:szCs w:val="22"/>
        </w:rPr>
        <w:t>verzekering</w:t>
      </w:r>
    </w:p>
    <w:p w14:paraId="06AA7C91" w14:textId="1221ED21" w:rsidR="005254A9" w:rsidRDefault="00CC7F4B" w:rsidP="00EA2203">
      <w:pPr>
        <w:pStyle w:val="Default"/>
        <w:rPr>
          <w:color w:val="000000" w:themeColor="text1"/>
          <w:sz w:val="22"/>
          <w:szCs w:val="22"/>
        </w:rPr>
      </w:pPr>
      <w:r w:rsidRPr="0033227D">
        <w:rPr>
          <w:color w:val="000000" w:themeColor="text1"/>
          <w:sz w:val="22"/>
          <w:szCs w:val="22"/>
        </w:rPr>
        <w:t>De laptop</w:t>
      </w:r>
      <w:r w:rsidR="005D5ED3" w:rsidRPr="0033227D">
        <w:rPr>
          <w:color w:val="000000" w:themeColor="text1"/>
          <w:sz w:val="22"/>
          <w:szCs w:val="22"/>
        </w:rPr>
        <w:t xml:space="preserve"> voor het schooljaar 201</w:t>
      </w:r>
      <w:r w:rsidR="005D563C">
        <w:rPr>
          <w:color w:val="000000" w:themeColor="text1"/>
          <w:sz w:val="22"/>
          <w:szCs w:val="22"/>
        </w:rPr>
        <w:t>4</w:t>
      </w:r>
      <w:r w:rsidR="005D5ED3" w:rsidRPr="0033227D">
        <w:rPr>
          <w:color w:val="000000" w:themeColor="text1"/>
          <w:sz w:val="22"/>
          <w:szCs w:val="22"/>
        </w:rPr>
        <w:t>-201</w:t>
      </w:r>
      <w:r w:rsidR="005D563C">
        <w:rPr>
          <w:color w:val="000000" w:themeColor="text1"/>
          <w:sz w:val="22"/>
          <w:szCs w:val="22"/>
        </w:rPr>
        <w:t>5</w:t>
      </w:r>
      <w:r w:rsidR="0077758E" w:rsidRPr="0033227D">
        <w:rPr>
          <w:color w:val="000000" w:themeColor="text1"/>
          <w:sz w:val="22"/>
          <w:szCs w:val="22"/>
        </w:rPr>
        <w:t xml:space="preserve"> wordt</w:t>
      </w:r>
      <w:r w:rsidR="005D5ED3" w:rsidRPr="0033227D">
        <w:rPr>
          <w:color w:val="000000" w:themeColor="text1"/>
          <w:sz w:val="22"/>
          <w:szCs w:val="22"/>
        </w:rPr>
        <w:t xml:space="preserve"> door</w:t>
      </w:r>
      <w:r w:rsidR="00BD330B" w:rsidRPr="0033227D">
        <w:rPr>
          <w:color w:val="000000" w:themeColor="text1"/>
          <w:sz w:val="22"/>
          <w:szCs w:val="22"/>
        </w:rPr>
        <w:t xml:space="preserve"> de school aangeschaft en vervolgens overgedragen aan de leerling.</w:t>
      </w:r>
      <w:r w:rsidR="005254A9" w:rsidRPr="0033227D">
        <w:rPr>
          <w:color w:val="000000" w:themeColor="text1"/>
          <w:sz w:val="22"/>
          <w:szCs w:val="22"/>
        </w:rPr>
        <w:t xml:space="preserve"> </w:t>
      </w:r>
      <w:r w:rsidR="0048568A" w:rsidRPr="0033227D">
        <w:rPr>
          <w:color w:val="000000" w:themeColor="text1"/>
          <w:sz w:val="22"/>
          <w:szCs w:val="22"/>
        </w:rPr>
        <w:t>De school betaalt</w:t>
      </w:r>
      <w:r w:rsidR="005254A9" w:rsidRPr="0033227D">
        <w:rPr>
          <w:color w:val="000000" w:themeColor="text1"/>
          <w:sz w:val="22"/>
          <w:szCs w:val="22"/>
        </w:rPr>
        <w:t xml:space="preserve"> </w:t>
      </w:r>
      <w:r w:rsidR="00ED5469">
        <w:rPr>
          <w:color w:val="000000" w:themeColor="text1"/>
          <w:sz w:val="22"/>
          <w:szCs w:val="22"/>
        </w:rPr>
        <w:t xml:space="preserve">een deel </w:t>
      </w:r>
      <w:r w:rsidR="005254A9" w:rsidRPr="0033227D">
        <w:rPr>
          <w:color w:val="000000" w:themeColor="text1"/>
          <w:sz w:val="22"/>
          <w:szCs w:val="22"/>
        </w:rPr>
        <w:t>van de aanschafwaarde en inrichtings- en beheerkosten</w:t>
      </w:r>
      <w:r w:rsidR="00A90A9A" w:rsidRPr="0033227D">
        <w:rPr>
          <w:color w:val="000000" w:themeColor="text1"/>
          <w:sz w:val="22"/>
          <w:szCs w:val="22"/>
        </w:rPr>
        <w:t xml:space="preserve"> (€</w:t>
      </w:r>
      <w:r w:rsidR="00801172" w:rsidRPr="0033227D">
        <w:rPr>
          <w:color w:val="000000" w:themeColor="text1"/>
          <w:sz w:val="22"/>
          <w:szCs w:val="22"/>
        </w:rPr>
        <w:t xml:space="preserve"> </w:t>
      </w:r>
      <w:r w:rsidR="00ED5469">
        <w:rPr>
          <w:color w:val="000000" w:themeColor="text1"/>
          <w:sz w:val="22"/>
          <w:szCs w:val="22"/>
        </w:rPr>
        <w:t>20</w:t>
      </w:r>
      <w:r w:rsidR="006E66C5" w:rsidRPr="0033227D">
        <w:rPr>
          <w:color w:val="000000" w:themeColor="text1"/>
          <w:sz w:val="22"/>
          <w:szCs w:val="22"/>
        </w:rPr>
        <w:t>0,00</w:t>
      </w:r>
      <w:r w:rsidR="00A90A9A" w:rsidRPr="0033227D">
        <w:rPr>
          <w:color w:val="000000" w:themeColor="text1"/>
          <w:sz w:val="22"/>
          <w:szCs w:val="22"/>
        </w:rPr>
        <w:t>)</w:t>
      </w:r>
      <w:r w:rsidR="005254A9" w:rsidRPr="0033227D">
        <w:rPr>
          <w:color w:val="000000" w:themeColor="text1"/>
          <w:sz w:val="22"/>
          <w:szCs w:val="22"/>
        </w:rPr>
        <w:t>. De o</w:t>
      </w:r>
      <w:r w:rsidR="00476303" w:rsidRPr="0033227D">
        <w:rPr>
          <w:color w:val="000000" w:themeColor="text1"/>
          <w:sz w:val="22"/>
          <w:szCs w:val="22"/>
        </w:rPr>
        <w:t xml:space="preserve">uders betalen </w:t>
      </w:r>
      <w:r w:rsidR="00ED5469">
        <w:rPr>
          <w:color w:val="000000" w:themeColor="text1"/>
          <w:sz w:val="22"/>
          <w:szCs w:val="22"/>
        </w:rPr>
        <w:t xml:space="preserve">het overige deel </w:t>
      </w:r>
      <w:r w:rsidR="00476303" w:rsidRPr="0033227D">
        <w:rPr>
          <w:color w:val="000000" w:themeColor="text1"/>
          <w:sz w:val="22"/>
          <w:szCs w:val="22"/>
        </w:rPr>
        <w:t>plus</w:t>
      </w:r>
      <w:r w:rsidR="005254A9" w:rsidRPr="0033227D">
        <w:rPr>
          <w:color w:val="000000" w:themeColor="text1"/>
          <w:sz w:val="22"/>
          <w:szCs w:val="22"/>
        </w:rPr>
        <w:t xml:space="preserve"> de verplichte verzekering</w:t>
      </w:r>
      <w:r w:rsidR="009F2BA4">
        <w:rPr>
          <w:color w:val="000000" w:themeColor="text1"/>
          <w:sz w:val="22"/>
          <w:szCs w:val="22"/>
        </w:rPr>
        <w:t xml:space="preserve"> (€ 140,00 voor  4</w:t>
      </w:r>
      <w:r w:rsidR="006E66C5" w:rsidRPr="0033227D">
        <w:rPr>
          <w:color w:val="000000" w:themeColor="text1"/>
          <w:sz w:val="22"/>
          <w:szCs w:val="22"/>
        </w:rPr>
        <w:t xml:space="preserve"> jaar).</w:t>
      </w:r>
      <w:r w:rsidR="00E97F13" w:rsidRPr="0033227D">
        <w:rPr>
          <w:color w:val="000000" w:themeColor="text1"/>
          <w:sz w:val="22"/>
          <w:szCs w:val="22"/>
        </w:rPr>
        <w:t xml:space="preserve"> Totaal dus € </w:t>
      </w:r>
      <w:r w:rsidR="000D1425">
        <w:rPr>
          <w:color w:val="000000" w:themeColor="text1"/>
          <w:sz w:val="22"/>
          <w:szCs w:val="22"/>
        </w:rPr>
        <w:t>445</w:t>
      </w:r>
      <w:r w:rsidR="00E97F13" w:rsidRPr="0033227D">
        <w:rPr>
          <w:color w:val="000000" w:themeColor="text1"/>
          <w:sz w:val="22"/>
          <w:szCs w:val="22"/>
        </w:rPr>
        <w:t>,00</w:t>
      </w:r>
    </w:p>
    <w:p w14:paraId="5C6C1BF6" w14:textId="77777777" w:rsidR="00C013AF" w:rsidRDefault="00C013AF" w:rsidP="00EA2203">
      <w:pPr>
        <w:pStyle w:val="Default"/>
        <w:rPr>
          <w:color w:val="000000" w:themeColor="text1"/>
          <w:sz w:val="22"/>
          <w:szCs w:val="22"/>
        </w:rPr>
      </w:pPr>
    </w:p>
    <w:p w14:paraId="65BF12A9" w14:textId="08D69216" w:rsidR="00C013AF" w:rsidRDefault="00C013AF" w:rsidP="00C013AF">
      <w:pPr>
        <w:pStyle w:val="Default"/>
        <w:rPr>
          <w:color w:val="000000" w:themeColor="text1"/>
          <w:sz w:val="22"/>
          <w:szCs w:val="22"/>
        </w:rPr>
      </w:pPr>
      <w:r>
        <w:rPr>
          <w:color w:val="000000" w:themeColor="text1"/>
          <w:sz w:val="22"/>
          <w:szCs w:val="22"/>
        </w:rPr>
        <w:t>Ook voor deze laptops geldt: l</w:t>
      </w:r>
      <w:r w:rsidRPr="0033227D">
        <w:rPr>
          <w:color w:val="000000" w:themeColor="text1"/>
          <w:sz w:val="22"/>
          <w:szCs w:val="22"/>
        </w:rPr>
        <w:t>aptops moeten thuis worden opgeladen! Op school is dat niet toegestaan.</w:t>
      </w:r>
    </w:p>
    <w:p w14:paraId="3A7997BD" w14:textId="77777777" w:rsidR="00C013AF" w:rsidRDefault="00C013AF" w:rsidP="00EA2203">
      <w:pPr>
        <w:pStyle w:val="Default"/>
        <w:rPr>
          <w:color w:val="000000" w:themeColor="text1"/>
          <w:sz w:val="22"/>
          <w:szCs w:val="22"/>
        </w:rPr>
      </w:pPr>
    </w:p>
    <w:p w14:paraId="4F17C93B" w14:textId="77777777" w:rsidR="00C013AF" w:rsidRPr="0033227D" w:rsidRDefault="00C013AF" w:rsidP="00C013AF">
      <w:pPr>
        <w:pStyle w:val="Default"/>
        <w:rPr>
          <w:i/>
          <w:color w:val="000000" w:themeColor="text1"/>
          <w:sz w:val="22"/>
          <w:szCs w:val="22"/>
        </w:rPr>
      </w:pPr>
      <w:r w:rsidRPr="0033227D">
        <w:rPr>
          <w:i/>
          <w:color w:val="000000" w:themeColor="text1"/>
          <w:sz w:val="22"/>
          <w:szCs w:val="22"/>
        </w:rPr>
        <w:t>Type laptop</w:t>
      </w:r>
    </w:p>
    <w:p w14:paraId="5E8FB885" w14:textId="19CFFED8" w:rsidR="00C013AF" w:rsidRPr="0033227D" w:rsidRDefault="00C013AF" w:rsidP="00C013AF">
      <w:pPr>
        <w:pStyle w:val="Default"/>
        <w:rPr>
          <w:color w:val="000000" w:themeColor="text1"/>
          <w:sz w:val="22"/>
          <w:szCs w:val="22"/>
        </w:rPr>
      </w:pPr>
      <w:r w:rsidRPr="0033227D">
        <w:rPr>
          <w:color w:val="000000" w:themeColor="text1"/>
          <w:sz w:val="22"/>
          <w:szCs w:val="22"/>
        </w:rPr>
        <w:t xml:space="preserve">De laptop is van het merk Dell met type </w:t>
      </w:r>
      <w:r>
        <w:rPr>
          <w:color w:val="000000" w:themeColor="text1"/>
          <w:sz w:val="22"/>
          <w:szCs w:val="22"/>
        </w:rPr>
        <w:t>Latitude</w:t>
      </w:r>
      <w:r w:rsidRPr="0033227D">
        <w:rPr>
          <w:color w:val="000000" w:themeColor="text1"/>
          <w:sz w:val="22"/>
          <w:szCs w:val="22"/>
        </w:rPr>
        <w:t xml:space="preserve"> </w:t>
      </w:r>
      <w:r>
        <w:rPr>
          <w:color w:val="000000" w:themeColor="text1"/>
          <w:sz w:val="22"/>
          <w:szCs w:val="22"/>
        </w:rPr>
        <w:t xml:space="preserve"> 5000 met 14 inch beeldscherm </w:t>
      </w:r>
      <w:r w:rsidRPr="0033227D">
        <w:rPr>
          <w:color w:val="000000" w:themeColor="text1"/>
          <w:sz w:val="22"/>
          <w:szCs w:val="22"/>
        </w:rPr>
        <w:t xml:space="preserve">en is gebruiksklaar; Windows 7 en een antivirusprogramma  zijn geïnstalleerd. </w:t>
      </w:r>
      <w:r>
        <w:rPr>
          <w:color w:val="000000" w:themeColor="text1"/>
          <w:sz w:val="22"/>
          <w:szCs w:val="22"/>
        </w:rPr>
        <w:t>Hij wordt geleverd met een laptoptas.</w:t>
      </w:r>
    </w:p>
    <w:p w14:paraId="4AA6A939" w14:textId="77777777" w:rsidR="00C013AF" w:rsidRPr="0033227D" w:rsidRDefault="00C013AF" w:rsidP="00C013AF">
      <w:pPr>
        <w:pStyle w:val="Default"/>
        <w:ind w:left="720"/>
        <w:rPr>
          <w:color w:val="000000" w:themeColor="text1"/>
          <w:sz w:val="22"/>
          <w:szCs w:val="22"/>
        </w:rPr>
      </w:pPr>
    </w:p>
    <w:p w14:paraId="76B6C08D" w14:textId="77777777" w:rsidR="00C013AF" w:rsidRPr="0033227D" w:rsidRDefault="00C013AF" w:rsidP="00C013AF">
      <w:pPr>
        <w:pStyle w:val="Default"/>
        <w:rPr>
          <w:color w:val="000000" w:themeColor="text1"/>
          <w:sz w:val="22"/>
          <w:szCs w:val="22"/>
        </w:rPr>
      </w:pPr>
      <w:r w:rsidRPr="0033227D">
        <w:rPr>
          <w:color w:val="000000" w:themeColor="text1"/>
          <w:sz w:val="22"/>
          <w:szCs w:val="22"/>
        </w:rPr>
        <w:lastRenderedPageBreak/>
        <w:t xml:space="preserve">Indien de software om welke reden dan ook nieuw geïnstalleerd moet worden, houdt dit in dat alle gegevens die op de laptop staan overschreven worden. </w:t>
      </w:r>
    </w:p>
    <w:p w14:paraId="689784EA" w14:textId="77777777" w:rsidR="00C013AF" w:rsidRPr="0033227D" w:rsidRDefault="00C013AF" w:rsidP="00C013AF">
      <w:pPr>
        <w:pStyle w:val="Default"/>
        <w:rPr>
          <w:color w:val="000000" w:themeColor="text1"/>
          <w:sz w:val="22"/>
          <w:szCs w:val="22"/>
        </w:rPr>
      </w:pPr>
    </w:p>
    <w:p w14:paraId="17D2F301" w14:textId="77777777" w:rsidR="00C013AF" w:rsidRPr="0033227D" w:rsidRDefault="00C013AF" w:rsidP="00C013AF">
      <w:pPr>
        <w:pStyle w:val="Default"/>
        <w:rPr>
          <w:color w:val="000000" w:themeColor="text1"/>
          <w:sz w:val="22"/>
          <w:szCs w:val="22"/>
        </w:rPr>
      </w:pPr>
      <w:r w:rsidRPr="0033227D">
        <w:rPr>
          <w:color w:val="000000" w:themeColor="text1"/>
          <w:sz w:val="22"/>
          <w:szCs w:val="22"/>
        </w:rPr>
        <w:t>Het is belangrijk om te weten dat de leerling zelf verantwoordelijk is voor het juiste gebruik van de hardware en de software.</w:t>
      </w:r>
    </w:p>
    <w:p w14:paraId="5579864A" w14:textId="77777777" w:rsidR="005D5ED3" w:rsidRDefault="005D5ED3" w:rsidP="00EA2203">
      <w:pPr>
        <w:pStyle w:val="Default"/>
        <w:rPr>
          <w:color w:val="000000" w:themeColor="text1"/>
          <w:sz w:val="22"/>
          <w:szCs w:val="22"/>
        </w:rPr>
      </w:pPr>
    </w:p>
    <w:p w14:paraId="3221A6E4" w14:textId="77777777" w:rsidR="00A90A9A" w:rsidRPr="0033227D" w:rsidRDefault="00A90A9A" w:rsidP="00EA2203">
      <w:pPr>
        <w:pStyle w:val="Default"/>
        <w:rPr>
          <w:i/>
          <w:color w:val="000000" w:themeColor="text1"/>
          <w:sz w:val="22"/>
          <w:szCs w:val="22"/>
        </w:rPr>
      </w:pPr>
      <w:r w:rsidRPr="0033227D">
        <w:rPr>
          <w:i/>
          <w:color w:val="000000" w:themeColor="text1"/>
          <w:sz w:val="22"/>
          <w:szCs w:val="22"/>
        </w:rPr>
        <w:t xml:space="preserve">Ontvangst </w:t>
      </w:r>
    </w:p>
    <w:p w14:paraId="500C42C8" w14:textId="13E4206E" w:rsidR="00A90A9A" w:rsidRPr="0033227D" w:rsidRDefault="007C04F1" w:rsidP="00EA2203">
      <w:pPr>
        <w:pStyle w:val="Default"/>
        <w:rPr>
          <w:i/>
          <w:color w:val="000000" w:themeColor="text1"/>
          <w:sz w:val="22"/>
          <w:szCs w:val="22"/>
        </w:rPr>
      </w:pPr>
      <w:r w:rsidRPr="0033227D">
        <w:rPr>
          <w:color w:val="000000" w:themeColor="text1"/>
          <w:sz w:val="22"/>
          <w:szCs w:val="22"/>
        </w:rPr>
        <w:t xml:space="preserve">De bruikleenovereenkomst die u </w:t>
      </w:r>
      <w:r w:rsidR="00090330" w:rsidRPr="0033227D">
        <w:rPr>
          <w:color w:val="000000" w:themeColor="text1"/>
          <w:sz w:val="22"/>
          <w:szCs w:val="22"/>
        </w:rPr>
        <w:t>als</w:t>
      </w:r>
      <w:r w:rsidRPr="0033227D">
        <w:rPr>
          <w:color w:val="000000" w:themeColor="text1"/>
          <w:sz w:val="22"/>
          <w:szCs w:val="22"/>
        </w:rPr>
        <w:t xml:space="preserve"> bijlage aantreft, moet u ondertekenen en </w:t>
      </w:r>
      <w:r w:rsidR="00AD4E1B" w:rsidRPr="0033227D">
        <w:rPr>
          <w:color w:val="000000" w:themeColor="text1"/>
          <w:sz w:val="22"/>
          <w:szCs w:val="22"/>
        </w:rPr>
        <w:t>vóó</w:t>
      </w:r>
      <w:r w:rsidRPr="0033227D">
        <w:rPr>
          <w:color w:val="000000" w:themeColor="text1"/>
          <w:sz w:val="22"/>
          <w:szCs w:val="22"/>
        </w:rPr>
        <w:t xml:space="preserve">r </w:t>
      </w:r>
      <w:r w:rsidR="00BF1FA5">
        <w:rPr>
          <w:b/>
          <w:color w:val="000000" w:themeColor="text1"/>
          <w:sz w:val="22"/>
          <w:szCs w:val="22"/>
        </w:rPr>
        <w:t>31 mei</w:t>
      </w:r>
      <w:r w:rsidRPr="0033227D">
        <w:rPr>
          <w:color w:val="000000" w:themeColor="text1"/>
          <w:sz w:val="22"/>
          <w:szCs w:val="22"/>
        </w:rPr>
        <w:t xml:space="preserve">  naar ons terugsturen. </w:t>
      </w:r>
      <w:r w:rsidRPr="0033227D">
        <w:rPr>
          <w:i/>
          <w:color w:val="000000" w:themeColor="text1"/>
          <w:sz w:val="22"/>
          <w:szCs w:val="22"/>
        </w:rPr>
        <w:t xml:space="preserve">Zonder getekende bruikleenovereenkomst kunnen wij </w:t>
      </w:r>
      <w:r w:rsidR="004C3EB6" w:rsidRPr="0033227D">
        <w:rPr>
          <w:i/>
          <w:color w:val="000000" w:themeColor="text1"/>
          <w:sz w:val="22"/>
          <w:szCs w:val="22"/>
        </w:rPr>
        <w:t>de laptop</w:t>
      </w:r>
      <w:r w:rsidRPr="0033227D">
        <w:rPr>
          <w:i/>
          <w:color w:val="000000" w:themeColor="text1"/>
          <w:sz w:val="22"/>
          <w:szCs w:val="22"/>
        </w:rPr>
        <w:t xml:space="preserve"> niet bestellen en ligt deze na de vakantie niet voor uw zoon of dochter klaar.</w:t>
      </w:r>
      <w:r w:rsidR="00427193">
        <w:rPr>
          <w:i/>
          <w:color w:val="000000" w:themeColor="text1"/>
          <w:sz w:val="22"/>
          <w:szCs w:val="22"/>
        </w:rPr>
        <w:t xml:space="preserve"> In dat geval moet u zelf voor een laptop zorgen.</w:t>
      </w:r>
    </w:p>
    <w:p w14:paraId="599D2F08" w14:textId="77777777" w:rsidR="006E66C5" w:rsidRPr="0033227D" w:rsidRDefault="006E66C5" w:rsidP="00EA2203">
      <w:pPr>
        <w:pStyle w:val="Default"/>
        <w:rPr>
          <w:i/>
          <w:color w:val="000000" w:themeColor="text1"/>
          <w:sz w:val="22"/>
          <w:szCs w:val="22"/>
        </w:rPr>
      </w:pPr>
    </w:p>
    <w:p w14:paraId="25544A9E" w14:textId="37AEFB82" w:rsidR="00BD330B" w:rsidRPr="0033227D" w:rsidRDefault="00BD330B" w:rsidP="00EA2203">
      <w:pPr>
        <w:pStyle w:val="Default"/>
        <w:rPr>
          <w:color w:val="000000" w:themeColor="text1"/>
          <w:sz w:val="22"/>
          <w:szCs w:val="22"/>
        </w:rPr>
      </w:pPr>
      <w:r w:rsidRPr="0033227D">
        <w:rPr>
          <w:color w:val="000000" w:themeColor="text1"/>
          <w:sz w:val="22"/>
          <w:szCs w:val="22"/>
        </w:rPr>
        <w:t xml:space="preserve">De leerling kan </w:t>
      </w:r>
      <w:r w:rsidR="00A62A48" w:rsidRPr="0033227D">
        <w:rPr>
          <w:color w:val="000000" w:themeColor="text1"/>
          <w:sz w:val="22"/>
          <w:szCs w:val="22"/>
        </w:rPr>
        <w:t xml:space="preserve">de laptop </w:t>
      </w:r>
      <w:r w:rsidR="00B41835" w:rsidRPr="0033227D">
        <w:rPr>
          <w:color w:val="000000" w:themeColor="text1"/>
          <w:sz w:val="22"/>
          <w:szCs w:val="22"/>
        </w:rPr>
        <w:t xml:space="preserve">de eerste </w:t>
      </w:r>
      <w:r w:rsidR="00090330" w:rsidRPr="0033227D">
        <w:rPr>
          <w:color w:val="000000" w:themeColor="text1"/>
          <w:sz w:val="22"/>
          <w:szCs w:val="22"/>
        </w:rPr>
        <w:t>week</w:t>
      </w:r>
      <w:r w:rsidR="00B41835" w:rsidRPr="0033227D">
        <w:rPr>
          <w:color w:val="000000" w:themeColor="text1"/>
          <w:sz w:val="22"/>
          <w:szCs w:val="22"/>
        </w:rPr>
        <w:t xml:space="preserve"> van het schooljaar ophalen</w:t>
      </w:r>
      <w:r w:rsidR="00323A61" w:rsidRPr="0033227D">
        <w:rPr>
          <w:color w:val="000000" w:themeColor="text1"/>
          <w:sz w:val="22"/>
          <w:szCs w:val="22"/>
        </w:rPr>
        <w:t>.</w:t>
      </w:r>
      <w:r w:rsidR="0048568A" w:rsidRPr="0033227D">
        <w:rPr>
          <w:color w:val="000000" w:themeColor="text1"/>
          <w:sz w:val="22"/>
          <w:szCs w:val="22"/>
        </w:rPr>
        <w:t xml:space="preserve"> </w:t>
      </w:r>
      <w:r w:rsidRPr="0033227D">
        <w:rPr>
          <w:color w:val="000000" w:themeColor="text1"/>
          <w:sz w:val="22"/>
          <w:szCs w:val="22"/>
        </w:rPr>
        <w:t>Het is belangrijk dat de leerling zich kan legitimeren</w:t>
      </w:r>
      <w:r w:rsidR="00AD4E1B" w:rsidRPr="0033227D">
        <w:rPr>
          <w:color w:val="000000" w:themeColor="text1"/>
          <w:sz w:val="22"/>
          <w:szCs w:val="22"/>
        </w:rPr>
        <w:t>,</w:t>
      </w:r>
      <w:r w:rsidRPr="0033227D">
        <w:rPr>
          <w:color w:val="000000" w:themeColor="text1"/>
          <w:sz w:val="22"/>
          <w:szCs w:val="22"/>
        </w:rPr>
        <w:t xml:space="preserve"> zodat de registratie bij uitgifte zo soepel mogelijk verloopt. </w:t>
      </w:r>
    </w:p>
    <w:p w14:paraId="2DBF554F" w14:textId="77777777" w:rsidR="005254A9" w:rsidRPr="0033227D" w:rsidRDefault="005254A9" w:rsidP="00EA2203">
      <w:pPr>
        <w:pStyle w:val="Default"/>
        <w:rPr>
          <w:color w:val="000000" w:themeColor="text1"/>
          <w:sz w:val="22"/>
          <w:szCs w:val="22"/>
        </w:rPr>
      </w:pPr>
    </w:p>
    <w:p w14:paraId="20387D3C" w14:textId="77777777" w:rsidR="00BD330B" w:rsidRPr="0033227D" w:rsidRDefault="00BD330B" w:rsidP="00EA2203">
      <w:pPr>
        <w:pStyle w:val="Default"/>
        <w:rPr>
          <w:color w:val="000000" w:themeColor="text1"/>
          <w:sz w:val="22"/>
          <w:szCs w:val="22"/>
        </w:rPr>
      </w:pPr>
      <w:r w:rsidRPr="0033227D">
        <w:rPr>
          <w:color w:val="000000" w:themeColor="text1"/>
          <w:sz w:val="22"/>
          <w:szCs w:val="22"/>
        </w:rPr>
        <w:t xml:space="preserve">Het rooster voor het ontvangen van </w:t>
      </w:r>
      <w:r w:rsidR="00A62A48" w:rsidRPr="0033227D">
        <w:rPr>
          <w:color w:val="000000" w:themeColor="text1"/>
          <w:sz w:val="22"/>
          <w:szCs w:val="22"/>
        </w:rPr>
        <w:t>de laptop</w:t>
      </w:r>
      <w:r w:rsidRPr="0033227D">
        <w:rPr>
          <w:color w:val="000000" w:themeColor="text1"/>
          <w:sz w:val="22"/>
          <w:szCs w:val="22"/>
        </w:rPr>
        <w:t xml:space="preserve"> </w:t>
      </w:r>
      <w:r w:rsidR="009E35EC" w:rsidRPr="0033227D">
        <w:rPr>
          <w:color w:val="000000" w:themeColor="text1"/>
          <w:sz w:val="22"/>
          <w:szCs w:val="22"/>
        </w:rPr>
        <w:t>ontvangt u later nog.</w:t>
      </w:r>
    </w:p>
    <w:p w14:paraId="32292FDA" w14:textId="77777777" w:rsidR="005254A9" w:rsidRPr="0033227D" w:rsidRDefault="005254A9" w:rsidP="00EA2203">
      <w:pPr>
        <w:pStyle w:val="Default"/>
        <w:rPr>
          <w:color w:val="000000" w:themeColor="text1"/>
          <w:sz w:val="22"/>
          <w:szCs w:val="22"/>
        </w:rPr>
      </w:pPr>
    </w:p>
    <w:p w14:paraId="3CFA3EA3" w14:textId="1012FEEC" w:rsidR="00374110" w:rsidRPr="0033227D" w:rsidRDefault="00BD330B" w:rsidP="00EA2203">
      <w:pPr>
        <w:pStyle w:val="Default"/>
        <w:rPr>
          <w:color w:val="000000" w:themeColor="text1"/>
          <w:sz w:val="22"/>
          <w:szCs w:val="22"/>
        </w:rPr>
      </w:pPr>
      <w:r w:rsidRPr="0033227D">
        <w:rPr>
          <w:color w:val="000000" w:themeColor="text1"/>
          <w:sz w:val="22"/>
          <w:szCs w:val="22"/>
        </w:rPr>
        <w:t xml:space="preserve">U kunt </w:t>
      </w:r>
      <w:r w:rsidR="00EF47FD" w:rsidRPr="0033227D">
        <w:rPr>
          <w:color w:val="000000" w:themeColor="text1"/>
          <w:sz w:val="22"/>
          <w:szCs w:val="22"/>
        </w:rPr>
        <w:t>de laptop</w:t>
      </w:r>
      <w:r w:rsidRPr="0033227D">
        <w:rPr>
          <w:color w:val="000000" w:themeColor="text1"/>
          <w:sz w:val="22"/>
          <w:szCs w:val="22"/>
        </w:rPr>
        <w:t xml:space="preserve"> in ontvangst nemen </w:t>
      </w:r>
      <w:r w:rsidR="002640DD">
        <w:rPr>
          <w:color w:val="000000" w:themeColor="text1"/>
          <w:sz w:val="22"/>
          <w:szCs w:val="22"/>
        </w:rPr>
        <w:t xml:space="preserve">als </w:t>
      </w:r>
      <w:r w:rsidR="00C7062A" w:rsidRPr="0033227D">
        <w:rPr>
          <w:color w:val="000000" w:themeColor="text1"/>
          <w:sz w:val="22"/>
          <w:szCs w:val="22"/>
        </w:rPr>
        <w:t>de b</w:t>
      </w:r>
      <w:r w:rsidRPr="0033227D">
        <w:rPr>
          <w:color w:val="000000" w:themeColor="text1"/>
          <w:sz w:val="22"/>
          <w:szCs w:val="22"/>
        </w:rPr>
        <w:t>etaling van het eerste termijnbedrag à €</w:t>
      </w:r>
      <w:r w:rsidR="00C7062A" w:rsidRPr="0033227D">
        <w:rPr>
          <w:color w:val="000000" w:themeColor="text1"/>
          <w:sz w:val="22"/>
          <w:szCs w:val="22"/>
        </w:rPr>
        <w:t xml:space="preserve"> </w:t>
      </w:r>
      <w:r w:rsidR="002640DD" w:rsidRPr="002640DD">
        <w:rPr>
          <w:color w:val="000000" w:themeColor="text1"/>
          <w:sz w:val="22"/>
          <w:szCs w:val="22"/>
        </w:rPr>
        <w:t>111,25</w:t>
      </w:r>
      <w:r w:rsidR="002640DD">
        <w:rPr>
          <w:color w:val="000000" w:themeColor="text1"/>
          <w:sz w:val="22"/>
          <w:szCs w:val="22"/>
        </w:rPr>
        <w:t xml:space="preserve"> </w:t>
      </w:r>
      <w:r w:rsidR="00C7062A" w:rsidRPr="0033227D">
        <w:rPr>
          <w:color w:val="000000" w:themeColor="text1"/>
          <w:sz w:val="22"/>
          <w:szCs w:val="22"/>
        </w:rPr>
        <w:t>door ons ontvangen is</w:t>
      </w:r>
      <w:r w:rsidR="00706D27" w:rsidRPr="0033227D">
        <w:rPr>
          <w:color w:val="000000" w:themeColor="text1"/>
          <w:sz w:val="22"/>
          <w:szCs w:val="22"/>
        </w:rPr>
        <w:t>.</w:t>
      </w:r>
      <w:r w:rsidR="00E97F13" w:rsidRPr="0033227D">
        <w:rPr>
          <w:color w:val="000000" w:themeColor="text1"/>
          <w:sz w:val="22"/>
          <w:szCs w:val="22"/>
        </w:rPr>
        <w:t xml:space="preserve"> Of als het gehele bedrag van € </w:t>
      </w:r>
      <w:r w:rsidR="002640DD">
        <w:rPr>
          <w:color w:val="000000" w:themeColor="text1"/>
          <w:sz w:val="22"/>
          <w:szCs w:val="22"/>
        </w:rPr>
        <w:t>445</w:t>
      </w:r>
      <w:r w:rsidR="00E97F13" w:rsidRPr="0033227D">
        <w:rPr>
          <w:color w:val="000000" w:themeColor="text1"/>
          <w:sz w:val="22"/>
          <w:szCs w:val="22"/>
        </w:rPr>
        <w:t>,00 door ons ontvangen is.</w:t>
      </w:r>
      <w:r w:rsidR="00374110" w:rsidRPr="0033227D">
        <w:rPr>
          <w:color w:val="000000" w:themeColor="text1"/>
          <w:sz w:val="22"/>
          <w:szCs w:val="22"/>
        </w:rPr>
        <w:t xml:space="preserve"> U ontvangt hiervoor een </w:t>
      </w:r>
      <w:r w:rsidR="00FE6508" w:rsidRPr="0033227D">
        <w:rPr>
          <w:color w:val="000000" w:themeColor="text1"/>
          <w:sz w:val="22"/>
          <w:szCs w:val="22"/>
        </w:rPr>
        <w:t>(</w:t>
      </w:r>
      <w:r w:rsidR="00374110" w:rsidRPr="0033227D">
        <w:rPr>
          <w:color w:val="000000" w:themeColor="text1"/>
          <w:sz w:val="22"/>
          <w:szCs w:val="22"/>
        </w:rPr>
        <w:t>digitale</w:t>
      </w:r>
      <w:r w:rsidR="00FE6508" w:rsidRPr="0033227D">
        <w:rPr>
          <w:color w:val="000000" w:themeColor="text1"/>
          <w:sz w:val="22"/>
          <w:szCs w:val="22"/>
        </w:rPr>
        <w:t>)</w:t>
      </w:r>
      <w:r w:rsidR="00374110" w:rsidRPr="0033227D">
        <w:rPr>
          <w:color w:val="000000" w:themeColor="text1"/>
          <w:sz w:val="22"/>
          <w:szCs w:val="22"/>
        </w:rPr>
        <w:t xml:space="preserve"> factuur</w:t>
      </w:r>
      <w:r w:rsidR="003E58E3">
        <w:rPr>
          <w:color w:val="000000" w:themeColor="text1"/>
          <w:sz w:val="22"/>
          <w:szCs w:val="22"/>
        </w:rPr>
        <w:t xml:space="preserve"> via onze Webwinkel</w:t>
      </w:r>
      <w:r w:rsidR="00374110" w:rsidRPr="0033227D">
        <w:rPr>
          <w:color w:val="000000" w:themeColor="text1"/>
          <w:sz w:val="22"/>
          <w:szCs w:val="22"/>
        </w:rPr>
        <w:t>.</w:t>
      </w:r>
    </w:p>
    <w:p w14:paraId="60EEB492" w14:textId="77777777" w:rsidR="00374110" w:rsidRPr="0033227D" w:rsidRDefault="00374110" w:rsidP="00EA2203">
      <w:pPr>
        <w:pStyle w:val="Default"/>
        <w:rPr>
          <w:color w:val="000000" w:themeColor="text1"/>
          <w:sz w:val="22"/>
          <w:szCs w:val="22"/>
        </w:rPr>
      </w:pPr>
    </w:p>
    <w:p w14:paraId="711D9BDA" w14:textId="53D5CD15" w:rsidR="00AD4E1B" w:rsidRDefault="00706D27" w:rsidP="00EA2203">
      <w:pPr>
        <w:pStyle w:val="Default"/>
        <w:rPr>
          <w:color w:val="000000" w:themeColor="text1"/>
          <w:sz w:val="22"/>
          <w:szCs w:val="22"/>
        </w:rPr>
      </w:pPr>
      <w:r w:rsidRPr="0033227D">
        <w:rPr>
          <w:color w:val="000000" w:themeColor="text1"/>
          <w:sz w:val="22"/>
          <w:szCs w:val="22"/>
        </w:rPr>
        <w:t>De termijnbedragen voor de aanschaf betaalt u jaarlijks</w:t>
      </w:r>
      <w:r w:rsidR="00601C5D" w:rsidRPr="0033227D">
        <w:rPr>
          <w:color w:val="000000" w:themeColor="text1"/>
          <w:sz w:val="22"/>
          <w:szCs w:val="22"/>
        </w:rPr>
        <w:t xml:space="preserve"> gedurende vier jaar. Daarna is </w:t>
      </w:r>
      <w:r w:rsidR="00B40979" w:rsidRPr="0033227D">
        <w:rPr>
          <w:color w:val="000000" w:themeColor="text1"/>
          <w:sz w:val="22"/>
          <w:szCs w:val="22"/>
        </w:rPr>
        <w:t>de laptop</w:t>
      </w:r>
      <w:r w:rsidR="00601C5D" w:rsidRPr="0033227D">
        <w:rPr>
          <w:color w:val="000000" w:themeColor="text1"/>
          <w:sz w:val="22"/>
          <w:szCs w:val="22"/>
        </w:rPr>
        <w:t xml:space="preserve"> uw volledige eigendom. De verzekering is verplicht. Deze betaalt u gedurende </w:t>
      </w:r>
      <w:r w:rsidR="00427193">
        <w:rPr>
          <w:color w:val="000000" w:themeColor="text1"/>
          <w:sz w:val="22"/>
          <w:szCs w:val="22"/>
        </w:rPr>
        <w:t xml:space="preserve">vier </w:t>
      </w:r>
      <w:r w:rsidR="00601C5D" w:rsidRPr="0033227D">
        <w:rPr>
          <w:color w:val="000000" w:themeColor="text1"/>
          <w:sz w:val="22"/>
          <w:szCs w:val="22"/>
        </w:rPr>
        <w:t>jaar.</w:t>
      </w:r>
      <w:r w:rsidR="00852BE2">
        <w:rPr>
          <w:color w:val="000000" w:themeColor="text1"/>
          <w:sz w:val="22"/>
          <w:szCs w:val="22"/>
        </w:rPr>
        <w:t xml:space="preserve"> U kunt de overeenkomst niet tussentijds (bijvoorbeeld na een of twee jaar) ontbinden.</w:t>
      </w:r>
    </w:p>
    <w:p w14:paraId="37264FF2" w14:textId="77777777" w:rsidR="00852BE2" w:rsidRPr="0033227D" w:rsidRDefault="00852BE2" w:rsidP="00EA2203">
      <w:pPr>
        <w:pStyle w:val="Default"/>
        <w:rPr>
          <w:color w:val="000000" w:themeColor="text1"/>
          <w:sz w:val="22"/>
          <w:szCs w:val="22"/>
        </w:rPr>
      </w:pPr>
    </w:p>
    <w:p w14:paraId="17F0FC59" w14:textId="76C8555D" w:rsidR="005254A9" w:rsidRPr="0033227D" w:rsidRDefault="00A169C4" w:rsidP="00EA2203">
      <w:pPr>
        <w:pStyle w:val="Default"/>
        <w:rPr>
          <w:color w:val="000000" w:themeColor="text1"/>
          <w:sz w:val="22"/>
          <w:szCs w:val="22"/>
        </w:rPr>
      </w:pPr>
      <w:r w:rsidRPr="0033227D">
        <w:rPr>
          <w:color w:val="000000" w:themeColor="text1"/>
          <w:sz w:val="22"/>
          <w:szCs w:val="22"/>
        </w:rPr>
        <w:t>Het eigen risico bij schade</w:t>
      </w:r>
      <w:r w:rsidR="001A6165" w:rsidRPr="0033227D">
        <w:rPr>
          <w:color w:val="000000" w:themeColor="text1"/>
          <w:sz w:val="22"/>
          <w:szCs w:val="22"/>
        </w:rPr>
        <w:t xml:space="preserve"> aan soft</w:t>
      </w:r>
      <w:r w:rsidR="00C4309F" w:rsidRPr="0033227D">
        <w:rPr>
          <w:color w:val="000000" w:themeColor="text1"/>
          <w:sz w:val="22"/>
          <w:szCs w:val="22"/>
        </w:rPr>
        <w:t>ware</w:t>
      </w:r>
      <w:r w:rsidR="001A6165" w:rsidRPr="0033227D">
        <w:rPr>
          <w:color w:val="000000" w:themeColor="text1"/>
          <w:sz w:val="22"/>
          <w:szCs w:val="22"/>
        </w:rPr>
        <w:t xml:space="preserve"> </w:t>
      </w:r>
      <w:r w:rsidR="00BE61D7">
        <w:rPr>
          <w:color w:val="000000" w:themeColor="text1"/>
          <w:sz w:val="22"/>
          <w:szCs w:val="22"/>
        </w:rPr>
        <w:t xml:space="preserve">(door eigen toedoen) </w:t>
      </w:r>
      <w:r w:rsidR="001A6165" w:rsidRPr="0033227D">
        <w:rPr>
          <w:color w:val="000000" w:themeColor="text1"/>
          <w:sz w:val="22"/>
          <w:szCs w:val="22"/>
        </w:rPr>
        <w:t>bedraagt €</w:t>
      </w:r>
      <w:r w:rsidR="00C4309F" w:rsidRPr="0033227D">
        <w:rPr>
          <w:color w:val="000000" w:themeColor="text1"/>
          <w:sz w:val="22"/>
          <w:szCs w:val="22"/>
        </w:rPr>
        <w:t xml:space="preserve"> 7,50</w:t>
      </w:r>
      <w:r w:rsidR="00AD4E1B" w:rsidRPr="0033227D">
        <w:rPr>
          <w:color w:val="000000" w:themeColor="text1"/>
          <w:sz w:val="22"/>
          <w:szCs w:val="22"/>
        </w:rPr>
        <w:t xml:space="preserve"> per geval</w:t>
      </w:r>
      <w:r w:rsidR="001A6165" w:rsidRPr="0033227D">
        <w:rPr>
          <w:color w:val="000000" w:themeColor="text1"/>
          <w:sz w:val="22"/>
          <w:szCs w:val="22"/>
        </w:rPr>
        <w:t xml:space="preserve">. </w:t>
      </w:r>
      <w:r w:rsidR="00C4309F" w:rsidRPr="0033227D">
        <w:rPr>
          <w:color w:val="000000" w:themeColor="text1"/>
          <w:sz w:val="22"/>
          <w:szCs w:val="22"/>
        </w:rPr>
        <w:t xml:space="preserve"> Bij hardware-schade is het eigen risico € </w:t>
      </w:r>
      <w:r w:rsidR="00B40979" w:rsidRPr="0033227D">
        <w:rPr>
          <w:color w:val="000000" w:themeColor="text1"/>
          <w:sz w:val="22"/>
          <w:szCs w:val="22"/>
        </w:rPr>
        <w:t>10</w:t>
      </w:r>
      <w:r w:rsidR="00C4309F" w:rsidRPr="0033227D">
        <w:rPr>
          <w:color w:val="000000" w:themeColor="text1"/>
          <w:sz w:val="22"/>
          <w:szCs w:val="22"/>
        </w:rPr>
        <w:t xml:space="preserve">,- per geval. </w:t>
      </w:r>
      <w:r w:rsidR="001A6165" w:rsidRPr="0033227D">
        <w:rPr>
          <w:color w:val="000000" w:themeColor="text1"/>
          <w:sz w:val="22"/>
          <w:szCs w:val="22"/>
        </w:rPr>
        <w:t>De schade wordt in behandeling genomen na contante betaling vooraf</w:t>
      </w:r>
      <w:r w:rsidR="004E563B" w:rsidRPr="0033227D">
        <w:rPr>
          <w:color w:val="000000" w:themeColor="text1"/>
          <w:sz w:val="22"/>
          <w:szCs w:val="22"/>
        </w:rPr>
        <w:t xml:space="preserve">gaande hieraan </w:t>
      </w:r>
      <w:r w:rsidR="001A6165" w:rsidRPr="0033227D">
        <w:rPr>
          <w:color w:val="000000" w:themeColor="text1"/>
          <w:sz w:val="22"/>
          <w:szCs w:val="22"/>
        </w:rPr>
        <w:t>op de administratie.</w:t>
      </w:r>
    </w:p>
    <w:p w14:paraId="130DA971" w14:textId="77777777" w:rsidR="00AD4E1B" w:rsidRPr="0033227D" w:rsidRDefault="00AD4E1B" w:rsidP="00EA2203">
      <w:pPr>
        <w:pStyle w:val="Default"/>
        <w:rPr>
          <w:color w:val="000000" w:themeColor="text1"/>
          <w:sz w:val="22"/>
          <w:szCs w:val="22"/>
        </w:rPr>
      </w:pPr>
    </w:p>
    <w:p w14:paraId="60C863B5" w14:textId="77777777" w:rsidR="00F93333" w:rsidRPr="00EA2203" w:rsidRDefault="00F93333" w:rsidP="00F93333">
      <w:pPr>
        <w:pStyle w:val="Default"/>
        <w:rPr>
          <w:i/>
          <w:color w:val="000000" w:themeColor="text1"/>
          <w:sz w:val="22"/>
          <w:szCs w:val="22"/>
        </w:rPr>
      </w:pPr>
      <w:r>
        <w:rPr>
          <w:i/>
          <w:color w:val="000000" w:themeColor="text1"/>
          <w:sz w:val="22"/>
          <w:szCs w:val="22"/>
        </w:rPr>
        <w:t>Officepakket</w:t>
      </w:r>
    </w:p>
    <w:p w14:paraId="02A60BF2" w14:textId="77777777" w:rsidR="00F93333" w:rsidRPr="002B61A5" w:rsidRDefault="00F93333" w:rsidP="00F93333">
      <w:pPr>
        <w:rPr>
          <w:rFonts w:ascii="Arial" w:hAnsi="Arial" w:cs="Arial"/>
          <w:color w:val="000000" w:themeColor="text1"/>
        </w:rPr>
      </w:pPr>
      <w:r w:rsidRPr="002B61A5">
        <w:rPr>
          <w:rFonts w:ascii="Arial" w:hAnsi="Arial" w:cs="Arial"/>
          <w:color w:val="000000" w:themeColor="text1"/>
        </w:rPr>
        <w:t xml:space="preserve">Uw kind moet ook met de Officepakketten werken. Via </w:t>
      </w:r>
      <w:hyperlink r:id="rId9" w:history="1">
        <w:r w:rsidRPr="002B61A5">
          <w:rPr>
            <w:rStyle w:val="Hyperlink"/>
            <w:rFonts w:ascii="Arial" w:hAnsi="Arial" w:cs="Arial"/>
            <w:color w:val="000000" w:themeColor="text1"/>
          </w:rPr>
          <w:t>www.slim.nl</w:t>
        </w:r>
      </w:hyperlink>
      <w:r w:rsidRPr="002B61A5">
        <w:rPr>
          <w:rFonts w:ascii="Arial" w:hAnsi="Arial" w:cs="Arial"/>
          <w:color w:val="000000" w:themeColor="text1"/>
        </w:rPr>
        <w:t xml:space="preserve"> kunt u zeer voordelig dit kopen. Vanaf de eerste schoolweek kan uw kind de gratis webversies van Office 365 via school gebruiken. Daarvoor moeten de leerlingen eerst een keer inloggen in ons systeem. En dat moet de eerste keer in ons schoolgebouw zijn.</w:t>
      </w:r>
      <w:r>
        <w:rPr>
          <w:rFonts w:ascii="Arial" w:hAnsi="Arial" w:cs="Arial"/>
          <w:color w:val="000000" w:themeColor="text1"/>
        </w:rPr>
        <w:t xml:space="preserve"> Dit wordt aan alle leerlingen ter beschikking gesteld. Ongeacht hoe de laptop is aangeschaft.</w:t>
      </w:r>
    </w:p>
    <w:p w14:paraId="31BCD309" w14:textId="77777777" w:rsidR="00BF1FA5" w:rsidRDefault="00BF1FA5" w:rsidP="00EA2203">
      <w:pPr>
        <w:pStyle w:val="Default"/>
        <w:rPr>
          <w:color w:val="000000" w:themeColor="text1"/>
          <w:sz w:val="22"/>
          <w:szCs w:val="22"/>
        </w:rPr>
      </w:pPr>
    </w:p>
    <w:p w14:paraId="33F8C727" w14:textId="70F6FB25" w:rsidR="00BF1FA5" w:rsidRPr="00BF1FA5" w:rsidRDefault="00BF1FA5" w:rsidP="00EA2203">
      <w:pPr>
        <w:pStyle w:val="Default"/>
        <w:rPr>
          <w:color w:val="000000" w:themeColor="text1"/>
          <w:sz w:val="22"/>
          <w:szCs w:val="22"/>
        </w:rPr>
      </w:pPr>
      <w:r w:rsidRPr="00A747D3">
        <w:rPr>
          <w:color w:val="000000" w:themeColor="text1"/>
          <w:sz w:val="22"/>
          <w:szCs w:val="22"/>
        </w:rPr>
        <w:t xml:space="preserve">Ik verzoek u de </w:t>
      </w:r>
      <w:r w:rsidR="00E178E4" w:rsidRPr="00A747D3">
        <w:rPr>
          <w:color w:val="000000" w:themeColor="text1"/>
          <w:sz w:val="22"/>
          <w:szCs w:val="22"/>
        </w:rPr>
        <w:t xml:space="preserve">onderstaande </w:t>
      </w:r>
      <w:r w:rsidRPr="00A747D3">
        <w:rPr>
          <w:color w:val="000000" w:themeColor="text1"/>
          <w:sz w:val="22"/>
          <w:szCs w:val="22"/>
        </w:rPr>
        <w:t xml:space="preserve">antwoordstrook in te leveren als u </w:t>
      </w:r>
      <w:r w:rsidRPr="00A747D3">
        <w:rPr>
          <w:i/>
          <w:color w:val="000000" w:themeColor="text1"/>
          <w:sz w:val="22"/>
          <w:szCs w:val="22"/>
        </w:rPr>
        <w:t xml:space="preserve">geen </w:t>
      </w:r>
      <w:r w:rsidRPr="00A747D3">
        <w:rPr>
          <w:color w:val="000000" w:themeColor="text1"/>
          <w:sz w:val="22"/>
          <w:szCs w:val="22"/>
        </w:rPr>
        <w:t xml:space="preserve">gebruik wilt van de aanschaf via school. Als dat </w:t>
      </w:r>
      <w:r w:rsidR="00E178E4" w:rsidRPr="00A747D3">
        <w:rPr>
          <w:color w:val="000000" w:themeColor="text1"/>
          <w:sz w:val="22"/>
          <w:szCs w:val="22"/>
        </w:rPr>
        <w:t xml:space="preserve">wél </w:t>
      </w:r>
      <w:r w:rsidRPr="00A747D3">
        <w:rPr>
          <w:color w:val="000000" w:themeColor="text1"/>
          <w:sz w:val="22"/>
          <w:szCs w:val="22"/>
        </w:rPr>
        <w:t>wilt doen, dan moet u</w:t>
      </w:r>
      <w:r w:rsidR="00293D78" w:rsidRPr="00A747D3">
        <w:rPr>
          <w:color w:val="000000" w:themeColor="text1"/>
          <w:sz w:val="22"/>
          <w:szCs w:val="22"/>
        </w:rPr>
        <w:t xml:space="preserve"> de bruikleenovereenkomst ondertekenen en opsturen. Ook voor 31 mei </w:t>
      </w:r>
      <w:r w:rsidR="00293D78">
        <w:rPr>
          <w:color w:val="000000" w:themeColor="text1"/>
          <w:sz w:val="22"/>
          <w:szCs w:val="22"/>
        </w:rPr>
        <w:t>s.v.p.</w:t>
      </w:r>
    </w:p>
    <w:p w14:paraId="69FCF690" w14:textId="77777777" w:rsidR="00BF1FA5" w:rsidRDefault="00BF1FA5" w:rsidP="00EA2203">
      <w:pPr>
        <w:pStyle w:val="Default"/>
        <w:rPr>
          <w:color w:val="000000" w:themeColor="text1"/>
          <w:sz w:val="22"/>
          <w:szCs w:val="22"/>
        </w:rPr>
      </w:pPr>
    </w:p>
    <w:p w14:paraId="208BA650" w14:textId="6307A516" w:rsidR="00F93333" w:rsidRDefault="00F93333" w:rsidP="00EA2203">
      <w:pPr>
        <w:pStyle w:val="Default"/>
        <w:rPr>
          <w:color w:val="000000" w:themeColor="text1"/>
          <w:sz w:val="22"/>
          <w:szCs w:val="22"/>
        </w:rPr>
      </w:pPr>
      <w:r>
        <w:rPr>
          <w:color w:val="000000" w:themeColor="text1"/>
          <w:sz w:val="22"/>
          <w:szCs w:val="22"/>
        </w:rPr>
        <w:t>Ik hoop u hiermee voldoende geïnformeerd te hebben.</w:t>
      </w:r>
    </w:p>
    <w:p w14:paraId="51952DB7" w14:textId="77777777" w:rsidR="00F93333" w:rsidRPr="0033227D" w:rsidRDefault="00F93333" w:rsidP="00EA2203">
      <w:pPr>
        <w:pStyle w:val="Default"/>
        <w:rPr>
          <w:color w:val="000000" w:themeColor="text1"/>
          <w:sz w:val="22"/>
          <w:szCs w:val="22"/>
        </w:rPr>
      </w:pPr>
    </w:p>
    <w:p w14:paraId="1606BDDD" w14:textId="77777777" w:rsidR="009E35EC" w:rsidRPr="0033227D" w:rsidRDefault="00BD330B" w:rsidP="00EA2203">
      <w:pPr>
        <w:pStyle w:val="Default"/>
        <w:rPr>
          <w:color w:val="000000" w:themeColor="text1"/>
          <w:sz w:val="22"/>
          <w:szCs w:val="22"/>
        </w:rPr>
      </w:pPr>
      <w:r w:rsidRPr="0033227D">
        <w:rPr>
          <w:color w:val="000000" w:themeColor="text1"/>
          <w:sz w:val="22"/>
          <w:szCs w:val="22"/>
        </w:rPr>
        <w:t>Met vriendelijke groet</w:t>
      </w:r>
      <w:r w:rsidR="00CA3692" w:rsidRPr="0033227D">
        <w:rPr>
          <w:color w:val="000000" w:themeColor="text1"/>
          <w:sz w:val="22"/>
          <w:szCs w:val="22"/>
        </w:rPr>
        <w:t>en</w:t>
      </w:r>
      <w:r w:rsidRPr="0033227D">
        <w:rPr>
          <w:color w:val="000000" w:themeColor="text1"/>
          <w:sz w:val="22"/>
          <w:szCs w:val="22"/>
        </w:rPr>
        <w:t>,</w:t>
      </w:r>
    </w:p>
    <w:p w14:paraId="1BAE81F5" w14:textId="77777777" w:rsidR="009E35EC" w:rsidRPr="0033227D" w:rsidRDefault="009E35EC" w:rsidP="00EA2203">
      <w:pPr>
        <w:pStyle w:val="Default"/>
        <w:rPr>
          <w:color w:val="000000" w:themeColor="text1"/>
          <w:sz w:val="22"/>
          <w:szCs w:val="22"/>
        </w:rPr>
      </w:pPr>
    </w:p>
    <w:p w14:paraId="10BC501A" w14:textId="55AE56C3" w:rsidR="009E35EC" w:rsidRPr="0033227D" w:rsidRDefault="00293D78" w:rsidP="00EA2203">
      <w:pPr>
        <w:pStyle w:val="Default"/>
        <w:rPr>
          <w:color w:val="000000" w:themeColor="text1"/>
          <w:sz w:val="22"/>
          <w:szCs w:val="22"/>
        </w:rPr>
      </w:pPr>
      <w:r>
        <w:rPr>
          <w:color w:val="000000" w:themeColor="text1"/>
          <w:sz w:val="22"/>
          <w:szCs w:val="22"/>
        </w:rPr>
        <w:t>D.J. (</w:t>
      </w:r>
      <w:r w:rsidR="009E35EC" w:rsidRPr="0033227D">
        <w:rPr>
          <w:color w:val="000000" w:themeColor="text1"/>
          <w:sz w:val="22"/>
          <w:szCs w:val="22"/>
        </w:rPr>
        <w:t>Dick</w:t>
      </w:r>
      <w:r>
        <w:rPr>
          <w:color w:val="000000" w:themeColor="text1"/>
          <w:sz w:val="22"/>
          <w:szCs w:val="22"/>
        </w:rPr>
        <w:t>)</w:t>
      </w:r>
      <w:r w:rsidR="009E35EC" w:rsidRPr="0033227D">
        <w:rPr>
          <w:color w:val="000000" w:themeColor="text1"/>
          <w:sz w:val="22"/>
          <w:szCs w:val="22"/>
        </w:rPr>
        <w:t xml:space="preserve"> Helders</w:t>
      </w:r>
      <w:r w:rsidR="00CA3692" w:rsidRPr="0033227D">
        <w:rPr>
          <w:color w:val="000000" w:themeColor="text1"/>
          <w:sz w:val="22"/>
          <w:szCs w:val="22"/>
        </w:rPr>
        <w:t xml:space="preserve"> </w:t>
      </w:r>
    </w:p>
    <w:p w14:paraId="23599C7C" w14:textId="3359871B" w:rsidR="002C5944" w:rsidRDefault="00D64F49" w:rsidP="00EA2203">
      <w:pPr>
        <w:pStyle w:val="Default"/>
        <w:rPr>
          <w:color w:val="000000" w:themeColor="text1"/>
          <w:sz w:val="22"/>
          <w:szCs w:val="22"/>
        </w:rPr>
      </w:pPr>
      <w:r w:rsidRPr="0033227D">
        <w:rPr>
          <w:color w:val="000000" w:themeColor="text1"/>
          <w:sz w:val="22"/>
          <w:szCs w:val="22"/>
        </w:rPr>
        <w:t>Directeur</w:t>
      </w:r>
      <w:r w:rsidR="002F6640" w:rsidRPr="0033227D">
        <w:rPr>
          <w:color w:val="000000" w:themeColor="text1"/>
          <w:sz w:val="22"/>
          <w:szCs w:val="22"/>
        </w:rPr>
        <w:t xml:space="preserve"> </w:t>
      </w:r>
    </w:p>
    <w:p w14:paraId="0CA0E3EA" w14:textId="77777777" w:rsidR="002C5944" w:rsidRDefault="002C5944">
      <w:pPr>
        <w:rPr>
          <w:rFonts w:ascii="Arial" w:hAnsi="Arial" w:cs="Arial"/>
          <w:color w:val="000000" w:themeColor="text1"/>
          <w:sz w:val="22"/>
          <w:szCs w:val="22"/>
        </w:rPr>
      </w:pPr>
      <w:r>
        <w:rPr>
          <w:color w:val="000000" w:themeColor="text1"/>
          <w:sz w:val="22"/>
          <w:szCs w:val="22"/>
        </w:rPr>
        <w:br w:type="page"/>
      </w:r>
    </w:p>
    <w:p w14:paraId="66BB1D22" w14:textId="20F3BBCD" w:rsidR="00BD330B" w:rsidRDefault="002C5944" w:rsidP="00EA2203">
      <w:pPr>
        <w:pStyle w:val="Default"/>
        <w:rPr>
          <w:color w:val="000000" w:themeColor="text1"/>
          <w:sz w:val="22"/>
          <w:szCs w:val="22"/>
        </w:rPr>
      </w:pPr>
      <w:r>
        <w:rPr>
          <w:color w:val="000000" w:themeColor="text1"/>
          <w:sz w:val="22"/>
          <w:szCs w:val="22"/>
        </w:rPr>
        <w:t>Naam:____________________________</w:t>
      </w:r>
    </w:p>
    <w:p w14:paraId="135437F7" w14:textId="77777777" w:rsidR="002C5944" w:rsidRDefault="002C5944" w:rsidP="00EA2203">
      <w:pPr>
        <w:pStyle w:val="Default"/>
        <w:rPr>
          <w:color w:val="000000" w:themeColor="text1"/>
          <w:sz w:val="22"/>
          <w:szCs w:val="22"/>
        </w:rPr>
      </w:pPr>
    </w:p>
    <w:p w14:paraId="41785C5F" w14:textId="62003896" w:rsidR="002C5944" w:rsidRDefault="002C5944" w:rsidP="00EA2203">
      <w:pPr>
        <w:pStyle w:val="Default"/>
        <w:rPr>
          <w:color w:val="000000" w:themeColor="text1"/>
          <w:sz w:val="22"/>
          <w:szCs w:val="22"/>
        </w:rPr>
      </w:pPr>
      <w:r>
        <w:rPr>
          <w:color w:val="000000" w:themeColor="text1"/>
          <w:sz w:val="22"/>
          <w:szCs w:val="22"/>
        </w:rPr>
        <w:t>Ik wens geen gebruik te maken van de aanschaf van de laptop via school en zal zorgdragen voor een eigen laptop of heb dat reeds gedaan.</w:t>
      </w:r>
    </w:p>
    <w:p w14:paraId="417C8B7E" w14:textId="77777777" w:rsidR="002C5944" w:rsidRDefault="002C5944" w:rsidP="00EA2203">
      <w:pPr>
        <w:pStyle w:val="Default"/>
        <w:rPr>
          <w:color w:val="000000" w:themeColor="text1"/>
          <w:sz w:val="22"/>
          <w:szCs w:val="22"/>
        </w:rPr>
      </w:pPr>
    </w:p>
    <w:p w14:paraId="279927FA" w14:textId="77777777" w:rsidR="002C5944" w:rsidRDefault="002C5944" w:rsidP="00EA2203">
      <w:pPr>
        <w:pStyle w:val="Default"/>
        <w:rPr>
          <w:color w:val="000000" w:themeColor="text1"/>
          <w:sz w:val="22"/>
          <w:szCs w:val="22"/>
        </w:rPr>
      </w:pPr>
    </w:p>
    <w:p w14:paraId="399F6B40" w14:textId="14E9117F" w:rsidR="002C5944" w:rsidRDefault="002C5944" w:rsidP="00EA2203">
      <w:pPr>
        <w:pStyle w:val="Default"/>
        <w:rPr>
          <w:color w:val="000000" w:themeColor="text1"/>
          <w:sz w:val="22"/>
          <w:szCs w:val="22"/>
        </w:rPr>
      </w:pPr>
      <w:r>
        <w:rPr>
          <w:color w:val="000000" w:themeColor="text1"/>
          <w:sz w:val="22"/>
          <w:szCs w:val="22"/>
        </w:rPr>
        <w:t>Handtekening:</w:t>
      </w:r>
    </w:p>
    <w:p w14:paraId="0C32D383" w14:textId="77777777" w:rsidR="002C5944" w:rsidRDefault="002C5944" w:rsidP="00EA2203">
      <w:pPr>
        <w:pStyle w:val="Default"/>
        <w:rPr>
          <w:color w:val="000000" w:themeColor="text1"/>
          <w:sz w:val="22"/>
          <w:szCs w:val="22"/>
        </w:rPr>
      </w:pPr>
    </w:p>
    <w:p w14:paraId="4C5104DC" w14:textId="77777777" w:rsidR="002C5944" w:rsidRDefault="002C5944" w:rsidP="00EA2203">
      <w:pPr>
        <w:pStyle w:val="Default"/>
        <w:rPr>
          <w:color w:val="000000" w:themeColor="text1"/>
          <w:sz w:val="22"/>
          <w:szCs w:val="22"/>
        </w:rPr>
      </w:pPr>
    </w:p>
    <w:p w14:paraId="33E25064" w14:textId="77777777" w:rsidR="002C5944" w:rsidRDefault="002C5944" w:rsidP="00EA2203">
      <w:pPr>
        <w:pStyle w:val="Default"/>
        <w:rPr>
          <w:color w:val="000000" w:themeColor="text1"/>
          <w:sz w:val="22"/>
          <w:szCs w:val="22"/>
        </w:rPr>
      </w:pPr>
    </w:p>
    <w:p w14:paraId="3D87CE33" w14:textId="77777777" w:rsidR="002C5944" w:rsidRDefault="002C5944" w:rsidP="00EA2203">
      <w:pPr>
        <w:pStyle w:val="Default"/>
        <w:rPr>
          <w:color w:val="000000" w:themeColor="text1"/>
          <w:sz w:val="22"/>
          <w:szCs w:val="22"/>
        </w:rPr>
      </w:pPr>
    </w:p>
    <w:p w14:paraId="1DFE5019" w14:textId="01D90D69" w:rsidR="002C5944" w:rsidRDefault="002C5944" w:rsidP="00EA2203">
      <w:pPr>
        <w:pStyle w:val="Default"/>
        <w:rPr>
          <w:color w:val="000000" w:themeColor="text1"/>
          <w:sz w:val="22"/>
          <w:szCs w:val="22"/>
        </w:rPr>
      </w:pPr>
      <w:r>
        <w:rPr>
          <w:color w:val="000000" w:themeColor="text1"/>
          <w:sz w:val="22"/>
          <w:szCs w:val="22"/>
        </w:rPr>
        <w:t>Graag voor 31 mei opsturen naar</w:t>
      </w:r>
    </w:p>
    <w:p w14:paraId="538A75E1" w14:textId="77777777" w:rsidR="002C5944" w:rsidRDefault="002C5944" w:rsidP="00EA2203">
      <w:pPr>
        <w:pStyle w:val="Default"/>
        <w:rPr>
          <w:color w:val="000000" w:themeColor="text1"/>
          <w:sz w:val="22"/>
          <w:szCs w:val="22"/>
        </w:rPr>
      </w:pPr>
    </w:p>
    <w:p w14:paraId="7EE4325C" w14:textId="7E296204" w:rsidR="002C5944" w:rsidRDefault="002C5944" w:rsidP="00EA2203">
      <w:pPr>
        <w:pStyle w:val="Default"/>
        <w:rPr>
          <w:color w:val="000000" w:themeColor="text1"/>
          <w:sz w:val="22"/>
          <w:szCs w:val="22"/>
        </w:rPr>
      </w:pPr>
      <w:r>
        <w:rPr>
          <w:color w:val="000000" w:themeColor="text1"/>
          <w:sz w:val="22"/>
          <w:szCs w:val="22"/>
        </w:rPr>
        <w:t>Titus Brandsma</w:t>
      </w:r>
    </w:p>
    <w:p w14:paraId="136CDCA0" w14:textId="2C8232C4" w:rsidR="002C5944" w:rsidRDefault="002C5944" w:rsidP="00EA2203">
      <w:pPr>
        <w:pStyle w:val="Default"/>
        <w:rPr>
          <w:color w:val="000000" w:themeColor="text1"/>
          <w:sz w:val="22"/>
          <w:szCs w:val="22"/>
        </w:rPr>
      </w:pPr>
      <w:r>
        <w:rPr>
          <w:color w:val="000000" w:themeColor="text1"/>
          <w:sz w:val="22"/>
          <w:szCs w:val="22"/>
        </w:rPr>
        <w:t>Reigerstraat 25</w:t>
      </w:r>
    </w:p>
    <w:p w14:paraId="14A22C17" w14:textId="1C0FD968" w:rsidR="002C5944" w:rsidRDefault="002C5944" w:rsidP="00EA2203">
      <w:pPr>
        <w:pStyle w:val="Default"/>
        <w:rPr>
          <w:color w:val="000000" w:themeColor="text1"/>
          <w:sz w:val="22"/>
          <w:szCs w:val="22"/>
        </w:rPr>
      </w:pPr>
      <w:r>
        <w:rPr>
          <w:color w:val="000000" w:themeColor="text1"/>
          <w:sz w:val="22"/>
          <w:szCs w:val="22"/>
        </w:rPr>
        <w:t>6846 ED Velp</w:t>
      </w:r>
    </w:p>
    <w:p w14:paraId="19E25CD3" w14:textId="77777777" w:rsidR="002C5944" w:rsidRDefault="002C5944" w:rsidP="00EA2203">
      <w:pPr>
        <w:pStyle w:val="Default"/>
        <w:rPr>
          <w:color w:val="000000" w:themeColor="text1"/>
          <w:sz w:val="22"/>
          <w:szCs w:val="22"/>
        </w:rPr>
      </w:pPr>
    </w:p>
    <w:p w14:paraId="27141A96" w14:textId="0B7877D0" w:rsidR="002C5944" w:rsidRPr="0033227D" w:rsidRDefault="002C5944" w:rsidP="00EA2203">
      <w:pPr>
        <w:pStyle w:val="Default"/>
        <w:rPr>
          <w:color w:val="000000" w:themeColor="text1"/>
          <w:sz w:val="22"/>
          <w:szCs w:val="22"/>
        </w:rPr>
      </w:pPr>
    </w:p>
    <w:p w14:paraId="3FD50CE0" w14:textId="77777777" w:rsidR="00CC7F4B" w:rsidRPr="0033227D" w:rsidRDefault="00CC7F4B" w:rsidP="00EA2203">
      <w:pPr>
        <w:pStyle w:val="Default"/>
        <w:rPr>
          <w:color w:val="000000" w:themeColor="text1"/>
          <w:sz w:val="22"/>
          <w:szCs w:val="22"/>
        </w:rPr>
      </w:pPr>
    </w:p>
    <w:p w14:paraId="1DE25DBE" w14:textId="77777777" w:rsidR="0033227D" w:rsidRPr="0033227D" w:rsidRDefault="0033227D" w:rsidP="00EA2203">
      <w:pPr>
        <w:rPr>
          <w:rFonts w:ascii="Arial" w:hAnsi="Arial" w:cs="Arial"/>
          <w:b/>
          <w:color w:val="000000" w:themeColor="text1"/>
          <w:sz w:val="22"/>
          <w:szCs w:val="22"/>
        </w:rPr>
      </w:pPr>
      <w:r w:rsidRPr="0033227D">
        <w:rPr>
          <w:rFonts w:ascii="Arial" w:hAnsi="Arial" w:cs="Arial"/>
          <w:b/>
          <w:color w:val="000000" w:themeColor="text1"/>
          <w:sz w:val="22"/>
          <w:szCs w:val="22"/>
        </w:rPr>
        <w:br w:type="page"/>
      </w:r>
    </w:p>
    <w:p w14:paraId="2679D7AD" w14:textId="21358956" w:rsidR="0033227D" w:rsidRPr="0033227D" w:rsidRDefault="0033227D" w:rsidP="00EA2203">
      <w:pPr>
        <w:rPr>
          <w:rFonts w:ascii="Arial" w:hAnsi="Arial" w:cs="Arial"/>
          <w:b/>
          <w:color w:val="000000" w:themeColor="text1"/>
          <w:sz w:val="22"/>
          <w:szCs w:val="22"/>
        </w:rPr>
      </w:pPr>
      <w:r w:rsidRPr="0033227D">
        <w:rPr>
          <w:rFonts w:ascii="Arial" w:hAnsi="Arial" w:cs="Arial"/>
          <w:b/>
          <w:color w:val="000000" w:themeColor="text1"/>
          <w:sz w:val="22"/>
          <w:szCs w:val="22"/>
        </w:rPr>
        <w:t>Minimumeisen als u zelf een laptop aanschaft:</w:t>
      </w:r>
    </w:p>
    <w:p w14:paraId="2B53E223" w14:textId="77777777" w:rsidR="0033227D" w:rsidRPr="0033227D" w:rsidRDefault="0033227D" w:rsidP="00EA2203">
      <w:pPr>
        <w:pStyle w:val="Lijstalinea"/>
        <w:numPr>
          <w:ilvl w:val="0"/>
          <w:numId w:val="2"/>
        </w:numPr>
        <w:spacing w:after="0" w:line="240" w:lineRule="auto"/>
        <w:rPr>
          <w:rFonts w:ascii="Arial" w:hAnsi="Arial" w:cs="Arial"/>
          <w:color w:val="000000" w:themeColor="text1"/>
        </w:rPr>
      </w:pPr>
      <w:r w:rsidRPr="0033227D">
        <w:rPr>
          <w:rFonts w:ascii="Arial" w:hAnsi="Arial" w:cs="Arial"/>
          <w:color w:val="000000" w:themeColor="text1"/>
        </w:rPr>
        <w:t>Stevige uitvoering die zichtbaar tegen een stootje kan</w:t>
      </w:r>
    </w:p>
    <w:p w14:paraId="4C172DD5" w14:textId="77777777" w:rsidR="0033227D" w:rsidRPr="0033227D" w:rsidRDefault="0033227D" w:rsidP="00EA2203">
      <w:pPr>
        <w:pStyle w:val="Lijstalinea"/>
        <w:numPr>
          <w:ilvl w:val="0"/>
          <w:numId w:val="2"/>
        </w:numPr>
        <w:spacing w:after="0" w:line="240" w:lineRule="auto"/>
        <w:rPr>
          <w:rFonts w:ascii="Arial" w:hAnsi="Arial" w:cs="Arial"/>
          <w:color w:val="000000" w:themeColor="text1"/>
          <w:lang w:val="en-US"/>
        </w:rPr>
      </w:pPr>
      <w:r w:rsidRPr="0033227D">
        <w:rPr>
          <w:rFonts w:ascii="Arial" w:hAnsi="Arial" w:cs="Arial"/>
          <w:color w:val="000000" w:themeColor="text1"/>
          <w:lang w:val="en-US"/>
        </w:rPr>
        <w:t>Een Intel Core i3-3120M processor of een AMD A6-4400 processor of hoger</w:t>
      </w:r>
    </w:p>
    <w:p w14:paraId="30462B68" w14:textId="77777777" w:rsidR="0033227D" w:rsidRPr="0033227D" w:rsidRDefault="0033227D" w:rsidP="00EA2203">
      <w:pPr>
        <w:pStyle w:val="Lijstalinea"/>
        <w:numPr>
          <w:ilvl w:val="0"/>
          <w:numId w:val="2"/>
        </w:numPr>
        <w:spacing w:after="0" w:line="240" w:lineRule="auto"/>
        <w:rPr>
          <w:rFonts w:ascii="Arial" w:hAnsi="Arial" w:cs="Arial"/>
          <w:color w:val="000000" w:themeColor="text1"/>
        </w:rPr>
      </w:pPr>
      <w:r w:rsidRPr="0033227D">
        <w:rPr>
          <w:rFonts w:ascii="Arial" w:hAnsi="Arial" w:cs="Arial"/>
          <w:color w:val="000000" w:themeColor="text1"/>
        </w:rPr>
        <w:t xml:space="preserve">RJ- 45 netwerk aansluiting </w:t>
      </w:r>
    </w:p>
    <w:p w14:paraId="0EFC0542" w14:textId="77777777" w:rsidR="0033227D" w:rsidRPr="0033227D" w:rsidRDefault="0033227D" w:rsidP="00EA2203">
      <w:pPr>
        <w:pStyle w:val="Lijstalinea"/>
        <w:numPr>
          <w:ilvl w:val="0"/>
          <w:numId w:val="2"/>
        </w:numPr>
        <w:spacing w:after="0" w:line="240" w:lineRule="auto"/>
        <w:rPr>
          <w:rFonts w:ascii="Arial" w:hAnsi="Arial" w:cs="Arial"/>
          <w:color w:val="000000" w:themeColor="text1"/>
        </w:rPr>
      </w:pPr>
      <w:r w:rsidRPr="0033227D">
        <w:rPr>
          <w:rFonts w:ascii="Arial" w:hAnsi="Arial" w:cs="Arial"/>
          <w:color w:val="000000" w:themeColor="text1"/>
        </w:rPr>
        <w:t>WiFi netwerkverbinding volgens het N-protocol (802.11N)a,b,g/n 2,5 of 5 gHz*</w:t>
      </w:r>
    </w:p>
    <w:p w14:paraId="75626B99" w14:textId="77777777" w:rsidR="0033227D" w:rsidRPr="0033227D" w:rsidRDefault="0033227D" w:rsidP="00EA2203">
      <w:pPr>
        <w:pStyle w:val="Lijstalinea"/>
        <w:numPr>
          <w:ilvl w:val="0"/>
          <w:numId w:val="2"/>
        </w:numPr>
        <w:spacing w:after="0" w:line="240" w:lineRule="auto"/>
        <w:rPr>
          <w:rFonts w:ascii="Arial" w:hAnsi="Arial" w:cs="Arial"/>
          <w:color w:val="000000" w:themeColor="text1"/>
          <w:lang w:val="en-US"/>
        </w:rPr>
      </w:pPr>
      <w:r w:rsidRPr="0033227D">
        <w:rPr>
          <w:rFonts w:ascii="Arial" w:hAnsi="Arial" w:cs="Arial"/>
          <w:color w:val="000000" w:themeColor="text1"/>
          <w:lang w:val="en-US"/>
        </w:rPr>
        <w:t>Optical drive 8x DVD+/ RW</w:t>
      </w:r>
    </w:p>
    <w:p w14:paraId="5BC6B661" w14:textId="77777777" w:rsidR="0033227D" w:rsidRPr="0033227D" w:rsidRDefault="0033227D" w:rsidP="00EA2203">
      <w:pPr>
        <w:pStyle w:val="Lijstalinea"/>
        <w:numPr>
          <w:ilvl w:val="0"/>
          <w:numId w:val="2"/>
        </w:numPr>
        <w:spacing w:after="0" w:line="240" w:lineRule="auto"/>
        <w:rPr>
          <w:rFonts w:ascii="Arial" w:hAnsi="Arial" w:cs="Arial"/>
          <w:color w:val="000000" w:themeColor="text1"/>
        </w:rPr>
      </w:pPr>
      <w:r w:rsidRPr="0033227D">
        <w:rPr>
          <w:rFonts w:ascii="Arial" w:hAnsi="Arial" w:cs="Arial"/>
          <w:color w:val="000000" w:themeColor="text1"/>
        </w:rPr>
        <w:t>Minimaal 2 Gb geheugen 1600 MHz DDR3</w:t>
      </w:r>
    </w:p>
    <w:p w14:paraId="714F935B" w14:textId="77777777" w:rsidR="0033227D" w:rsidRPr="0033227D" w:rsidRDefault="0033227D" w:rsidP="00EA2203">
      <w:pPr>
        <w:pStyle w:val="Lijstalinea"/>
        <w:numPr>
          <w:ilvl w:val="0"/>
          <w:numId w:val="2"/>
        </w:numPr>
        <w:spacing w:after="0" w:line="240" w:lineRule="auto"/>
        <w:rPr>
          <w:rFonts w:ascii="Arial" w:hAnsi="Arial" w:cs="Arial"/>
          <w:color w:val="000000" w:themeColor="text1"/>
        </w:rPr>
      </w:pPr>
      <w:r w:rsidRPr="0033227D">
        <w:rPr>
          <w:rFonts w:ascii="Arial" w:hAnsi="Arial" w:cs="Arial"/>
          <w:color w:val="000000" w:themeColor="text1"/>
        </w:rPr>
        <w:t>Audio-aansluitingen</w:t>
      </w:r>
    </w:p>
    <w:p w14:paraId="14D50E63" w14:textId="77777777" w:rsidR="0033227D" w:rsidRPr="0033227D" w:rsidRDefault="0033227D" w:rsidP="00EA2203">
      <w:pPr>
        <w:pStyle w:val="Lijstalinea"/>
        <w:numPr>
          <w:ilvl w:val="0"/>
          <w:numId w:val="2"/>
        </w:numPr>
        <w:spacing w:after="0" w:line="240" w:lineRule="auto"/>
        <w:rPr>
          <w:rFonts w:ascii="Arial" w:hAnsi="Arial" w:cs="Arial"/>
          <w:color w:val="000000" w:themeColor="text1"/>
        </w:rPr>
      </w:pPr>
      <w:r w:rsidRPr="0033227D">
        <w:rPr>
          <w:rFonts w:ascii="Arial" w:hAnsi="Arial" w:cs="Arial"/>
          <w:color w:val="000000" w:themeColor="text1"/>
        </w:rPr>
        <w:t>Minimaal 2 USB aansluitingen</w:t>
      </w:r>
    </w:p>
    <w:p w14:paraId="4C9596E6" w14:textId="77777777" w:rsidR="0033227D" w:rsidRPr="0033227D" w:rsidRDefault="0033227D" w:rsidP="00EA2203">
      <w:pPr>
        <w:pStyle w:val="Lijstalinea"/>
        <w:numPr>
          <w:ilvl w:val="0"/>
          <w:numId w:val="2"/>
        </w:numPr>
        <w:spacing w:after="0" w:line="240" w:lineRule="auto"/>
        <w:rPr>
          <w:rFonts w:ascii="Arial" w:hAnsi="Arial" w:cs="Arial"/>
          <w:color w:val="000000" w:themeColor="text1"/>
        </w:rPr>
      </w:pPr>
      <w:r w:rsidRPr="0033227D">
        <w:rPr>
          <w:rFonts w:ascii="Arial" w:hAnsi="Arial" w:cs="Arial"/>
          <w:color w:val="000000" w:themeColor="text1"/>
        </w:rPr>
        <w:t>Beeldscherm  met een minimale resolutie van 1368 x 768</w:t>
      </w:r>
    </w:p>
    <w:p w14:paraId="21CAD278" w14:textId="77777777" w:rsidR="0033227D" w:rsidRPr="0033227D" w:rsidRDefault="0033227D" w:rsidP="00EA2203">
      <w:pPr>
        <w:pStyle w:val="Lijstalinea"/>
        <w:numPr>
          <w:ilvl w:val="0"/>
          <w:numId w:val="2"/>
        </w:numPr>
        <w:spacing w:after="0" w:line="240" w:lineRule="auto"/>
        <w:rPr>
          <w:rFonts w:ascii="Arial" w:hAnsi="Arial" w:cs="Arial"/>
          <w:color w:val="000000" w:themeColor="text1"/>
        </w:rPr>
      </w:pPr>
      <w:r w:rsidRPr="0033227D">
        <w:rPr>
          <w:rFonts w:ascii="Arial" w:hAnsi="Arial" w:cs="Arial"/>
          <w:color w:val="000000" w:themeColor="text1"/>
        </w:rPr>
        <w:t>HD minimaal 250 Gb SATA</w:t>
      </w:r>
    </w:p>
    <w:p w14:paraId="7CF9020F" w14:textId="77777777" w:rsidR="0033227D" w:rsidRPr="0033227D" w:rsidRDefault="0033227D" w:rsidP="00EA2203">
      <w:pPr>
        <w:pStyle w:val="Default"/>
        <w:numPr>
          <w:ilvl w:val="0"/>
          <w:numId w:val="2"/>
        </w:numPr>
        <w:adjustRightInd/>
        <w:rPr>
          <w:color w:val="000000" w:themeColor="text1"/>
          <w:sz w:val="22"/>
          <w:szCs w:val="22"/>
        </w:rPr>
      </w:pPr>
      <w:r w:rsidRPr="0033227D">
        <w:rPr>
          <w:color w:val="000000" w:themeColor="text1"/>
          <w:sz w:val="22"/>
          <w:szCs w:val="22"/>
        </w:rPr>
        <w:t>Een schermgrootte van maximaal 15 inch (alleen leerlingen met dyslexie mogen ene grotere)</w:t>
      </w:r>
    </w:p>
    <w:p w14:paraId="77D0E9B0" w14:textId="77777777" w:rsidR="0033227D" w:rsidRPr="0033227D" w:rsidRDefault="0033227D" w:rsidP="00EA2203">
      <w:pPr>
        <w:pStyle w:val="Lijstalinea"/>
        <w:numPr>
          <w:ilvl w:val="0"/>
          <w:numId w:val="2"/>
        </w:numPr>
        <w:spacing w:after="0" w:line="240" w:lineRule="auto"/>
        <w:rPr>
          <w:rFonts w:ascii="Arial" w:hAnsi="Arial" w:cs="Arial"/>
          <w:color w:val="000000" w:themeColor="text1"/>
        </w:rPr>
      </w:pPr>
      <w:r w:rsidRPr="0033227D">
        <w:rPr>
          <w:rFonts w:ascii="Arial" w:hAnsi="Arial" w:cs="Arial"/>
          <w:color w:val="000000" w:themeColor="text1"/>
        </w:rPr>
        <w:t>6 cels-accu: moet beschikken over een accu die minimaal 6 uur mee kan ( 9 cels kan ook. Die is duurder, maar kan aanzienlijk langer mee.)</w:t>
      </w:r>
    </w:p>
    <w:p w14:paraId="24A208E3" w14:textId="77777777" w:rsidR="0033227D" w:rsidRPr="0033227D" w:rsidRDefault="0033227D" w:rsidP="00EA2203">
      <w:pPr>
        <w:rPr>
          <w:rFonts w:ascii="Arial" w:hAnsi="Arial" w:cs="Arial"/>
          <w:color w:val="000000" w:themeColor="text1"/>
          <w:sz w:val="22"/>
          <w:szCs w:val="22"/>
        </w:rPr>
      </w:pPr>
    </w:p>
    <w:p w14:paraId="773BC15B" w14:textId="77777777" w:rsidR="0033227D" w:rsidRPr="0033227D" w:rsidRDefault="0033227D" w:rsidP="00EA2203">
      <w:pPr>
        <w:rPr>
          <w:rFonts w:ascii="Arial" w:hAnsi="Arial" w:cs="Arial"/>
          <w:color w:val="000000" w:themeColor="text1"/>
          <w:sz w:val="22"/>
          <w:szCs w:val="22"/>
        </w:rPr>
      </w:pPr>
    </w:p>
    <w:p w14:paraId="4A75B88B" w14:textId="77777777" w:rsidR="0033227D" w:rsidRPr="0033227D" w:rsidRDefault="0033227D" w:rsidP="00EA2203">
      <w:pPr>
        <w:rPr>
          <w:rFonts w:ascii="Arial" w:hAnsi="Arial" w:cs="Arial"/>
          <w:color w:val="000000" w:themeColor="text1"/>
          <w:sz w:val="22"/>
          <w:szCs w:val="22"/>
        </w:rPr>
      </w:pPr>
      <w:r w:rsidRPr="0033227D">
        <w:rPr>
          <w:rFonts w:ascii="Arial" w:hAnsi="Arial" w:cs="Arial"/>
          <w:color w:val="000000" w:themeColor="text1"/>
          <w:sz w:val="22"/>
          <w:szCs w:val="22"/>
        </w:rPr>
        <w:t xml:space="preserve">*Het aantal Herz (gHz) is van belang voor de snelheid van de laptop op internet. Een 5gHz WiFi-kaart is sneller dan de minimale 2,5 gHz. </w:t>
      </w:r>
    </w:p>
    <w:p w14:paraId="4D5DE728" w14:textId="77777777" w:rsidR="0033227D" w:rsidRPr="0033227D" w:rsidRDefault="0033227D" w:rsidP="00EA2203">
      <w:pPr>
        <w:pStyle w:val="Default"/>
        <w:rPr>
          <w:color w:val="000000" w:themeColor="text1"/>
          <w:sz w:val="22"/>
          <w:szCs w:val="22"/>
        </w:rPr>
      </w:pPr>
    </w:p>
    <w:p w14:paraId="329875D6" w14:textId="77777777" w:rsidR="0033227D" w:rsidRPr="0033227D" w:rsidRDefault="0033227D" w:rsidP="00EA2203">
      <w:pPr>
        <w:rPr>
          <w:rFonts w:ascii="Arial" w:hAnsi="Arial" w:cs="Arial"/>
          <w:color w:val="000000" w:themeColor="text1"/>
          <w:sz w:val="22"/>
          <w:szCs w:val="22"/>
        </w:rPr>
      </w:pPr>
    </w:p>
    <w:p w14:paraId="1DED617F" w14:textId="36C1F4F1" w:rsidR="0033227D" w:rsidRPr="0033227D" w:rsidRDefault="0033227D" w:rsidP="00EA2203">
      <w:pPr>
        <w:rPr>
          <w:rFonts w:ascii="Arial" w:hAnsi="Arial" w:cs="Arial"/>
          <w:b/>
          <w:color w:val="000000" w:themeColor="text1"/>
          <w:sz w:val="22"/>
          <w:szCs w:val="22"/>
        </w:rPr>
      </w:pPr>
      <w:r w:rsidRPr="0033227D">
        <w:rPr>
          <w:rFonts w:ascii="Arial" w:hAnsi="Arial" w:cs="Arial"/>
          <w:b/>
          <w:color w:val="000000" w:themeColor="text1"/>
          <w:sz w:val="22"/>
          <w:szCs w:val="22"/>
        </w:rPr>
        <w:t>Voorbeeldlaptops voor eigen koop</w:t>
      </w:r>
    </w:p>
    <w:p w14:paraId="0A4F1F02" w14:textId="77777777" w:rsidR="0033227D" w:rsidRPr="0033227D" w:rsidRDefault="0033227D" w:rsidP="00EA2203">
      <w:pPr>
        <w:rPr>
          <w:rFonts w:ascii="Arial" w:hAnsi="Arial" w:cs="Arial"/>
          <w:color w:val="000000" w:themeColor="text1"/>
          <w:sz w:val="22"/>
          <w:szCs w:val="22"/>
        </w:rPr>
      </w:pPr>
      <w:r w:rsidRPr="0033227D">
        <w:rPr>
          <w:rFonts w:ascii="Arial" w:hAnsi="Arial" w:cs="Arial"/>
          <w:color w:val="000000" w:themeColor="text1"/>
          <w:sz w:val="22"/>
          <w:szCs w:val="22"/>
        </w:rPr>
        <w:t>We hebben een aantal mogelijke modellen voor u op een rijtje gezet. Deze bieden allemaal al wat meer dan ons eigen basismodel. Kijkt u maar even naar de grootte van de harde schijf, het interne geheugen of de snelheid (i3 is minimaal, i5 en i7 zijn sneller). De regel is vaak: hoe duurder de laptop, hoe meer hij kan.</w:t>
      </w:r>
    </w:p>
    <w:p w14:paraId="186535A5" w14:textId="77777777" w:rsidR="0033227D" w:rsidRPr="0033227D" w:rsidRDefault="0033227D" w:rsidP="00EA2203">
      <w:pPr>
        <w:rPr>
          <w:rFonts w:ascii="Arial" w:hAnsi="Arial" w:cs="Arial"/>
          <w:color w:val="000000" w:themeColor="text1"/>
          <w:sz w:val="22"/>
          <w:szCs w:val="22"/>
          <w:lang w:val="en-CA"/>
        </w:rPr>
      </w:pPr>
      <w:r w:rsidRPr="0033227D">
        <w:rPr>
          <w:rFonts w:ascii="Arial" w:hAnsi="Arial" w:cs="Arial"/>
          <w:color w:val="000000" w:themeColor="text1"/>
          <w:sz w:val="22"/>
          <w:szCs w:val="22"/>
          <w:lang w:val="en-CA"/>
        </w:rPr>
        <w:t xml:space="preserve">Via </w:t>
      </w:r>
      <w:hyperlink r:id="rId10" w:history="1">
        <w:r w:rsidRPr="0033227D">
          <w:rPr>
            <w:rStyle w:val="Hyperlink"/>
            <w:rFonts w:ascii="Arial" w:hAnsi="Arial" w:cs="Arial"/>
            <w:color w:val="000000" w:themeColor="text1"/>
            <w:sz w:val="22"/>
            <w:szCs w:val="22"/>
            <w:lang w:val="en-CA"/>
          </w:rPr>
          <w:t>www.laptopshop.nl</w:t>
        </w:r>
      </w:hyperlink>
      <w:r w:rsidRPr="0033227D">
        <w:rPr>
          <w:rFonts w:ascii="Arial" w:hAnsi="Arial" w:cs="Arial"/>
          <w:color w:val="000000" w:themeColor="text1"/>
          <w:sz w:val="22"/>
          <w:szCs w:val="22"/>
          <w:lang w:val="en-CA"/>
        </w:rPr>
        <w:t xml:space="preserve"> </w:t>
      </w:r>
    </w:p>
    <w:p w14:paraId="7DC7AAF8" w14:textId="77777777" w:rsidR="0033227D" w:rsidRPr="0033227D" w:rsidRDefault="0033227D" w:rsidP="00EA2203">
      <w:pPr>
        <w:pStyle w:val="Lijstalinea"/>
        <w:numPr>
          <w:ilvl w:val="0"/>
          <w:numId w:val="4"/>
        </w:numPr>
        <w:spacing w:line="240" w:lineRule="auto"/>
        <w:rPr>
          <w:rFonts w:ascii="Arial" w:hAnsi="Arial" w:cs="Arial"/>
          <w:color w:val="000000" w:themeColor="text1"/>
          <w:lang w:val="en-CA"/>
        </w:rPr>
      </w:pPr>
      <w:r w:rsidRPr="0033227D">
        <w:rPr>
          <w:rFonts w:ascii="Arial" w:hAnsi="Arial" w:cs="Arial"/>
          <w:color w:val="000000" w:themeColor="text1"/>
          <w:lang w:val="en-CA"/>
        </w:rPr>
        <w:t>LENOVO THINKPAD EDGE E540 20C60041MH (€ 609)  5 gHz</w:t>
      </w:r>
    </w:p>
    <w:p w14:paraId="6FF6D67D" w14:textId="77777777" w:rsidR="0033227D" w:rsidRPr="0033227D" w:rsidRDefault="0033227D" w:rsidP="00EA2203">
      <w:pPr>
        <w:pStyle w:val="Lijstalinea"/>
        <w:numPr>
          <w:ilvl w:val="0"/>
          <w:numId w:val="4"/>
        </w:numPr>
        <w:spacing w:line="240" w:lineRule="auto"/>
        <w:rPr>
          <w:rFonts w:ascii="Arial" w:hAnsi="Arial" w:cs="Arial"/>
          <w:color w:val="000000" w:themeColor="text1"/>
          <w:lang w:val="en-CA"/>
        </w:rPr>
      </w:pPr>
      <w:r w:rsidRPr="0033227D">
        <w:rPr>
          <w:rFonts w:ascii="Arial" w:hAnsi="Arial" w:cs="Arial"/>
          <w:color w:val="000000" w:themeColor="text1"/>
          <w:lang w:val="en-CA"/>
        </w:rPr>
        <w:t>TOSHIBA SATELLITE P845T-105 (€ 649) 2,4 gHz</w:t>
      </w:r>
    </w:p>
    <w:p w14:paraId="6B8F76EA" w14:textId="77777777" w:rsidR="0033227D" w:rsidRPr="0033227D" w:rsidRDefault="0033227D" w:rsidP="00EA2203">
      <w:pPr>
        <w:pStyle w:val="Lijstalinea"/>
        <w:numPr>
          <w:ilvl w:val="0"/>
          <w:numId w:val="4"/>
        </w:numPr>
        <w:spacing w:line="240" w:lineRule="auto"/>
        <w:rPr>
          <w:rFonts w:ascii="Arial" w:hAnsi="Arial" w:cs="Arial"/>
          <w:color w:val="000000" w:themeColor="text1"/>
          <w:lang w:val="en-CA"/>
        </w:rPr>
      </w:pPr>
      <w:r w:rsidRPr="0033227D">
        <w:rPr>
          <w:rFonts w:ascii="Arial" w:hAnsi="Arial" w:cs="Arial"/>
          <w:color w:val="000000" w:themeColor="text1"/>
          <w:lang w:val="en-CA"/>
        </w:rPr>
        <w:t>HP PROBOOK 450 E9Y55EA (€ 699) 2,4 gHz</w:t>
      </w:r>
    </w:p>
    <w:p w14:paraId="79D1D26F" w14:textId="77777777" w:rsidR="0033227D" w:rsidRPr="0033227D" w:rsidRDefault="0033227D" w:rsidP="00EA2203">
      <w:pPr>
        <w:pStyle w:val="Lijstalinea"/>
        <w:numPr>
          <w:ilvl w:val="0"/>
          <w:numId w:val="4"/>
        </w:numPr>
        <w:spacing w:line="240" w:lineRule="auto"/>
        <w:rPr>
          <w:rFonts w:ascii="Arial" w:hAnsi="Arial" w:cs="Arial"/>
          <w:color w:val="000000" w:themeColor="text1"/>
          <w:lang w:val="en-CA"/>
        </w:rPr>
      </w:pPr>
      <w:r w:rsidRPr="0033227D">
        <w:rPr>
          <w:rFonts w:ascii="Arial" w:hAnsi="Arial" w:cs="Arial"/>
          <w:color w:val="000000" w:themeColor="text1"/>
          <w:lang w:val="en-CA"/>
        </w:rPr>
        <w:t>LENOVO THINKPAD EDGE E540 20C6003VMH (€ 799) 5 gHz</w:t>
      </w:r>
    </w:p>
    <w:p w14:paraId="0182EE07" w14:textId="77777777" w:rsidR="0033227D" w:rsidRPr="0033227D" w:rsidRDefault="0033227D" w:rsidP="00EA2203">
      <w:pPr>
        <w:pStyle w:val="Lijstalinea"/>
        <w:numPr>
          <w:ilvl w:val="0"/>
          <w:numId w:val="4"/>
        </w:numPr>
        <w:spacing w:line="240" w:lineRule="auto"/>
        <w:rPr>
          <w:rFonts w:ascii="Arial" w:hAnsi="Arial" w:cs="Arial"/>
          <w:color w:val="000000" w:themeColor="text1"/>
        </w:rPr>
      </w:pPr>
      <w:r w:rsidRPr="0033227D">
        <w:rPr>
          <w:rFonts w:ascii="Arial" w:hAnsi="Arial" w:cs="Arial"/>
          <w:color w:val="000000" w:themeColor="text1"/>
        </w:rPr>
        <w:t>HP PROBOOK 650 H5G75ET (€ 889) 5 gHz</w:t>
      </w:r>
    </w:p>
    <w:p w14:paraId="16F24635" w14:textId="77777777" w:rsidR="0033227D" w:rsidRPr="0033227D" w:rsidRDefault="0033227D" w:rsidP="00EA2203">
      <w:pPr>
        <w:rPr>
          <w:rFonts w:ascii="Arial" w:hAnsi="Arial" w:cs="Arial"/>
          <w:color w:val="000000" w:themeColor="text1"/>
          <w:sz w:val="22"/>
          <w:szCs w:val="22"/>
        </w:rPr>
      </w:pPr>
      <w:r w:rsidRPr="0033227D">
        <w:rPr>
          <w:rFonts w:ascii="Arial" w:hAnsi="Arial" w:cs="Arial"/>
          <w:color w:val="000000" w:themeColor="text1"/>
          <w:sz w:val="22"/>
          <w:szCs w:val="22"/>
        </w:rPr>
        <w:t xml:space="preserve">Via </w:t>
      </w:r>
      <w:hyperlink r:id="rId11" w:history="1">
        <w:r w:rsidRPr="0033227D">
          <w:rPr>
            <w:rStyle w:val="Hyperlink"/>
            <w:rFonts w:ascii="Arial" w:hAnsi="Arial" w:cs="Arial"/>
            <w:color w:val="000000" w:themeColor="text1"/>
            <w:sz w:val="22"/>
            <w:szCs w:val="22"/>
          </w:rPr>
          <w:t>www.dell.nl</w:t>
        </w:r>
      </w:hyperlink>
      <w:r w:rsidRPr="0033227D">
        <w:rPr>
          <w:rFonts w:ascii="Arial" w:hAnsi="Arial" w:cs="Arial"/>
          <w:color w:val="000000" w:themeColor="text1"/>
          <w:sz w:val="22"/>
          <w:szCs w:val="22"/>
        </w:rPr>
        <w:t xml:space="preserve"> </w:t>
      </w:r>
    </w:p>
    <w:p w14:paraId="677C138E" w14:textId="77777777" w:rsidR="0033227D" w:rsidRPr="0033227D" w:rsidRDefault="0033227D" w:rsidP="00EA2203">
      <w:pPr>
        <w:pStyle w:val="Lijstalinea"/>
        <w:numPr>
          <w:ilvl w:val="0"/>
          <w:numId w:val="5"/>
        </w:numPr>
        <w:spacing w:line="240" w:lineRule="auto"/>
        <w:rPr>
          <w:rFonts w:ascii="Arial" w:hAnsi="Arial" w:cs="Arial"/>
          <w:color w:val="000000" w:themeColor="text1"/>
        </w:rPr>
      </w:pPr>
      <w:r w:rsidRPr="0033227D">
        <w:rPr>
          <w:rFonts w:ascii="Arial" w:hAnsi="Arial" w:cs="Arial"/>
          <w:color w:val="000000" w:themeColor="text1"/>
        </w:rPr>
        <w:t>Dell Inspiron 15 (met uitbreiding naar 6 cels-batterij: € 533)</w:t>
      </w:r>
    </w:p>
    <w:p w14:paraId="1E070BB0" w14:textId="77777777" w:rsidR="0033227D" w:rsidRPr="0033227D" w:rsidRDefault="0033227D" w:rsidP="00EA2203">
      <w:pPr>
        <w:pStyle w:val="Lijstalinea"/>
        <w:numPr>
          <w:ilvl w:val="0"/>
          <w:numId w:val="5"/>
        </w:numPr>
        <w:spacing w:line="240" w:lineRule="auto"/>
        <w:rPr>
          <w:rFonts w:ascii="Arial" w:hAnsi="Arial" w:cs="Arial"/>
          <w:color w:val="000000" w:themeColor="text1"/>
        </w:rPr>
      </w:pPr>
      <w:r w:rsidRPr="0033227D">
        <w:rPr>
          <w:rFonts w:ascii="Arial" w:hAnsi="Arial" w:cs="Arial"/>
          <w:color w:val="000000" w:themeColor="text1"/>
        </w:rPr>
        <w:t>Dell Latitude 14 5000 series (vanaf € 664) 5gHz is ook  beschikbaar maar dat moet aangegeven worden</w:t>
      </w:r>
    </w:p>
    <w:p w14:paraId="0F5819AF" w14:textId="77777777" w:rsidR="0033227D" w:rsidRPr="0033227D" w:rsidRDefault="0033227D" w:rsidP="00EA2203">
      <w:pPr>
        <w:pStyle w:val="Lijstalinea"/>
        <w:numPr>
          <w:ilvl w:val="0"/>
          <w:numId w:val="5"/>
        </w:numPr>
        <w:spacing w:line="240" w:lineRule="auto"/>
        <w:rPr>
          <w:rFonts w:ascii="Arial" w:hAnsi="Arial" w:cs="Arial"/>
          <w:color w:val="000000" w:themeColor="text1"/>
        </w:rPr>
      </w:pPr>
      <w:r w:rsidRPr="0033227D">
        <w:rPr>
          <w:rFonts w:ascii="Arial" w:hAnsi="Arial" w:cs="Arial"/>
          <w:color w:val="000000" w:themeColor="text1"/>
        </w:rPr>
        <w:t>Dell Latitude 15 5000 series (€ 906) 5gHz aanwezig maar dat moet aangegeven worden (= WiFi kaart 1601)</w:t>
      </w:r>
    </w:p>
    <w:p w14:paraId="41DE11A3" w14:textId="77777777" w:rsidR="0033227D" w:rsidRPr="0033227D" w:rsidRDefault="0033227D" w:rsidP="00EA2203">
      <w:pPr>
        <w:rPr>
          <w:rFonts w:ascii="Arial" w:hAnsi="Arial" w:cs="Arial"/>
          <w:color w:val="000000" w:themeColor="text1"/>
          <w:sz w:val="22"/>
          <w:szCs w:val="22"/>
        </w:rPr>
      </w:pPr>
      <w:r w:rsidRPr="0033227D">
        <w:rPr>
          <w:rFonts w:ascii="Arial" w:hAnsi="Arial" w:cs="Arial"/>
          <w:color w:val="000000" w:themeColor="text1"/>
          <w:sz w:val="22"/>
          <w:szCs w:val="22"/>
        </w:rPr>
        <w:t xml:space="preserve">Via </w:t>
      </w:r>
      <w:hyperlink r:id="rId12" w:history="1">
        <w:r w:rsidRPr="0033227D">
          <w:rPr>
            <w:rStyle w:val="Hyperlink"/>
            <w:rFonts w:ascii="Arial" w:hAnsi="Arial" w:cs="Arial"/>
            <w:color w:val="000000" w:themeColor="text1"/>
            <w:sz w:val="22"/>
            <w:szCs w:val="22"/>
          </w:rPr>
          <w:t>http://www.shop.studywise.nl/</w:t>
        </w:r>
      </w:hyperlink>
      <w:r w:rsidRPr="0033227D">
        <w:rPr>
          <w:rFonts w:ascii="Arial" w:hAnsi="Arial" w:cs="Arial"/>
          <w:color w:val="000000" w:themeColor="text1"/>
          <w:sz w:val="22"/>
          <w:szCs w:val="22"/>
        </w:rPr>
        <w:t xml:space="preserve"> </w:t>
      </w:r>
    </w:p>
    <w:p w14:paraId="7F57637E" w14:textId="77777777" w:rsidR="0033227D" w:rsidRPr="0033227D" w:rsidRDefault="0033227D" w:rsidP="00EA2203">
      <w:pPr>
        <w:pStyle w:val="Lijstalinea"/>
        <w:numPr>
          <w:ilvl w:val="0"/>
          <w:numId w:val="6"/>
        </w:numPr>
        <w:spacing w:line="240" w:lineRule="auto"/>
        <w:rPr>
          <w:rFonts w:ascii="Arial" w:hAnsi="Arial" w:cs="Arial"/>
          <w:color w:val="000000" w:themeColor="text1"/>
        </w:rPr>
      </w:pPr>
      <w:r w:rsidRPr="0033227D">
        <w:rPr>
          <w:rFonts w:ascii="Arial" w:hAnsi="Arial" w:cs="Arial"/>
          <w:color w:val="000000" w:themeColor="text1"/>
        </w:rPr>
        <w:t>HP Probook 430 (€ 599) 2,4 gHz</w:t>
      </w:r>
    </w:p>
    <w:p w14:paraId="5690CB56" w14:textId="77777777" w:rsidR="0033227D" w:rsidRPr="0033227D" w:rsidRDefault="0033227D" w:rsidP="00EA2203">
      <w:pPr>
        <w:pStyle w:val="Lijstalinea"/>
        <w:numPr>
          <w:ilvl w:val="0"/>
          <w:numId w:val="6"/>
        </w:numPr>
        <w:spacing w:line="240" w:lineRule="auto"/>
        <w:rPr>
          <w:rFonts w:ascii="Arial" w:hAnsi="Arial" w:cs="Arial"/>
          <w:color w:val="000000" w:themeColor="text1"/>
        </w:rPr>
      </w:pPr>
      <w:r w:rsidRPr="0033227D">
        <w:rPr>
          <w:rFonts w:ascii="Arial" w:hAnsi="Arial" w:cs="Arial"/>
          <w:color w:val="000000" w:themeColor="text1"/>
          <w:lang w:val="en-CA"/>
        </w:rPr>
        <w:t>HP PROBOOK 450 (€ 679) 2,4 gHz</w:t>
      </w:r>
    </w:p>
    <w:p w14:paraId="0BD5981C" w14:textId="77777777" w:rsidR="0033227D" w:rsidRPr="0033227D" w:rsidRDefault="0033227D" w:rsidP="00EA2203">
      <w:pPr>
        <w:pStyle w:val="Lijstalinea"/>
        <w:numPr>
          <w:ilvl w:val="0"/>
          <w:numId w:val="6"/>
        </w:numPr>
        <w:spacing w:line="240" w:lineRule="auto"/>
        <w:rPr>
          <w:rFonts w:ascii="Arial" w:hAnsi="Arial" w:cs="Arial"/>
          <w:color w:val="000000" w:themeColor="text1"/>
        </w:rPr>
      </w:pPr>
      <w:r w:rsidRPr="0033227D">
        <w:rPr>
          <w:rFonts w:ascii="Arial" w:hAnsi="Arial" w:cs="Arial"/>
          <w:color w:val="000000" w:themeColor="text1"/>
        </w:rPr>
        <w:t>Apple MacBook Air 11" - Core i5 1.3 GHz - 4GB - 256GB Flash (€ 1.156) 5 gHz (ook het nóg snellere  AC protocol leverbaar)</w:t>
      </w:r>
    </w:p>
    <w:p w14:paraId="1C3912EF" w14:textId="77777777" w:rsidR="0033227D" w:rsidRPr="0033227D" w:rsidRDefault="0033227D" w:rsidP="00EA2203">
      <w:pPr>
        <w:rPr>
          <w:rFonts w:ascii="Arial" w:hAnsi="Arial" w:cs="Arial"/>
          <w:color w:val="000000" w:themeColor="text1"/>
          <w:sz w:val="22"/>
          <w:szCs w:val="22"/>
        </w:rPr>
      </w:pPr>
      <w:r w:rsidRPr="0033227D">
        <w:rPr>
          <w:rFonts w:ascii="Arial" w:hAnsi="Arial" w:cs="Arial"/>
          <w:color w:val="000000" w:themeColor="text1"/>
          <w:sz w:val="22"/>
          <w:szCs w:val="22"/>
        </w:rPr>
        <w:t xml:space="preserve">Via </w:t>
      </w:r>
      <w:hyperlink r:id="rId13" w:history="1">
        <w:r w:rsidRPr="0033227D">
          <w:rPr>
            <w:rStyle w:val="Hyperlink"/>
            <w:rFonts w:ascii="Arial" w:hAnsi="Arial" w:cs="Arial"/>
            <w:color w:val="000000" w:themeColor="text1"/>
            <w:sz w:val="22"/>
            <w:szCs w:val="22"/>
          </w:rPr>
          <w:t>http://www.wehkamp.nl/</w:t>
        </w:r>
      </w:hyperlink>
      <w:r w:rsidRPr="0033227D">
        <w:rPr>
          <w:rFonts w:ascii="Arial" w:hAnsi="Arial" w:cs="Arial"/>
          <w:color w:val="000000" w:themeColor="text1"/>
          <w:sz w:val="22"/>
          <w:szCs w:val="22"/>
        </w:rPr>
        <w:t xml:space="preserve"> </w:t>
      </w:r>
    </w:p>
    <w:p w14:paraId="54982D78" w14:textId="77777777" w:rsidR="0033227D" w:rsidRPr="0033227D" w:rsidRDefault="0033227D" w:rsidP="00EA2203">
      <w:pPr>
        <w:pStyle w:val="Lijstalinea"/>
        <w:numPr>
          <w:ilvl w:val="0"/>
          <w:numId w:val="7"/>
        </w:numPr>
        <w:spacing w:line="240" w:lineRule="auto"/>
        <w:rPr>
          <w:rFonts w:ascii="Arial" w:hAnsi="Arial" w:cs="Arial"/>
          <w:color w:val="000000" w:themeColor="text1"/>
          <w:lang w:val="en-CA"/>
        </w:rPr>
      </w:pPr>
      <w:r w:rsidRPr="0033227D">
        <w:rPr>
          <w:rFonts w:ascii="Arial" w:hAnsi="Arial" w:cs="Arial"/>
          <w:color w:val="000000" w:themeColor="text1"/>
          <w:lang w:val="en-CA"/>
        </w:rPr>
        <w:t>Toshiba Satellite C50-A-1G6 15,6 inch (€ 473) 2,4 gHz</w:t>
      </w:r>
    </w:p>
    <w:p w14:paraId="6D153BD8" w14:textId="77777777" w:rsidR="0033227D" w:rsidRPr="0033227D" w:rsidRDefault="0033227D" w:rsidP="00EA2203">
      <w:pPr>
        <w:pStyle w:val="Lijstalinea"/>
        <w:numPr>
          <w:ilvl w:val="0"/>
          <w:numId w:val="7"/>
        </w:numPr>
        <w:spacing w:line="240" w:lineRule="auto"/>
        <w:rPr>
          <w:rFonts w:ascii="Arial" w:hAnsi="Arial" w:cs="Arial"/>
          <w:color w:val="000000" w:themeColor="text1"/>
        </w:rPr>
      </w:pPr>
      <w:r w:rsidRPr="0033227D">
        <w:rPr>
          <w:rFonts w:ascii="Arial" w:hAnsi="Arial" w:cs="Arial"/>
          <w:color w:val="000000" w:themeColor="text1"/>
        </w:rPr>
        <w:t>Toshiba Satellite U840T-102 14 inch touchscreen ultrabook (€ 849; niet goedkoop maar wel erg mooi) 2,4 gHz kost €479</w:t>
      </w:r>
    </w:p>
    <w:p w14:paraId="62A5B2D8" w14:textId="77777777" w:rsidR="0033227D" w:rsidRPr="0033227D" w:rsidRDefault="0033227D" w:rsidP="00EA2203">
      <w:pPr>
        <w:rPr>
          <w:rFonts w:ascii="Arial" w:hAnsi="Arial" w:cs="Arial"/>
          <w:color w:val="000000" w:themeColor="text1"/>
          <w:sz w:val="22"/>
          <w:szCs w:val="22"/>
        </w:rPr>
      </w:pPr>
      <w:r w:rsidRPr="0033227D">
        <w:rPr>
          <w:rFonts w:ascii="Arial" w:hAnsi="Arial" w:cs="Arial"/>
          <w:color w:val="000000" w:themeColor="text1"/>
          <w:sz w:val="22"/>
          <w:szCs w:val="22"/>
        </w:rPr>
        <w:t xml:space="preserve">Via </w:t>
      </w:r>
      <w:hyperlink r:id="rId14" w:history="1">
        <w:r w:rsidRPr="0033227D">
          <w:rPr>
            <w:rStyle w:val="Hyperlink"/>
            <w:rFonts w:ascii="Arial" w:hAnsi="Arial" w:cs="Arial"/>
            <w:color w:val="000000" w:themeColor="text1"/>
            <w:sz w:val="22"/>
            <w:szCs w:val="22"/>
          </w:rPr>
          <w:t>www.paradigit.nl</w:t>
        </w:r>
      </w:hyperlink>
      <w:r w:rsidRPr="0033227D">
        <w:rPr>
          <w:rFonts w:ascii="Arial" w:hAnsi="Arial" w:cs="Arial"/>
          <w:color w:val="000000" w:themeColor="text1"/>
          <w:sz w:val="22"/>
          <w:szCs w:val="22"/>
        </w:rPr>
        <w:t xml:space="preserve"> </w:t>
      </w:r>
    </w:p>
    <w:p w14:paraId="09CAFF89" w14:textId="77777777" w:rsidR="0033227D" w:rsidRPr="0033227D" w:rsidRDefault="0033227D" w:rsidP="00EA2203">
      <w:pPr>
        <w:pStyle w:val="Lijstalinea"/>
        <w:numPr>
          <w:ilvl w:val="0"/>
          <w:numId w:val="8"/>
        </w:numPr>
        <w:spacing w:line="240" w:lineRule="auto"/>
        <w:rPr>
          <w:rFonts w:ascii="Arial" w:hAnsi="Arial" w:cs="Arial"/>
          <w:color w:val="000000" w:themeColor="text1"/>
          <w:lang w:val="en-CA"/>
        </w:rPr>
      </w:pPr>
      <w:r w:rsidRPr="0033227D">
        <w:rPr>
          <w:rFonts w:ascii="Arial" w:hAnsi="Arial" w:cs="Arial"/>
          <w:color w:val="000000" w:themeColor="text1"/>
          <w:lang w:val="en-CA"/>
        </w:rPr>
        <w:t>Toshiba Satellite C50-A-1G6 € 499)</w:t>
      </w:r>
    </w:p>
    <w:p w14:paraId="4BB9CFEF" w14:textId="77777777" w:rsidR="0033227D" w:rsidRPr="0033227D" w:rsidRDefault="0033227D" w:rsidP="00EA2203">
      <w:pPr>
        <w:pStyle w:val="Lijstalinea"/>
        <w:numPr>
          <w:ilvl w:val="0"/>
          <w:numId w:val="8"/>
        </w:numPr>
        <w:spacing w:line="240" w:lineRule="auto"/>
        <w:rPr>
          <w:rFonts w:ascii="Arial" w:hAnsi="Arial" w:cs="Arial"/>
          <w:color w:val="000000" w:themeColor="text1"/>
          <w:lang w:val="en-CA"/>
        </w:rPr>
      </w:pPr>
      <w:r w:rsidRPr="0033227D">
        <w:rPr>
          <w:rFonts w:ascii="Arial" w:hAnsi="Arial" w:cs="Arial"/>
          <w:color w:val="000000" w:themeColor="text1"/>
          <w:lang w:val="en-CA"/>
        </w:rPr>
        <w:t>Toshiba Satellite Pro C50-A-1J1 (€ 499)</w:t>
      </w:r>
    </w:p>
    <w:p w14:paraId="326AE143" w14:textId="77777777" w:rsidR="0033227D" w:rsidRPr="0033227D" w:rsidRDefault="0033227D" w:rsidP="00EA2203">
      <w:pPr>
        <w:pStyle w:val="Lijstalinea"/>
        <w:numPr>
          <w:ilvl w:val="0"/>
          <w:numId w:val="8"/>
        </w:numPr>
        <w:spacing w:line="240" w:lineRule="auto"/>
        <w:rPr>
          <w:rFonts w:ascii="Arial" w:hAnsi="Arial" w:cs="Arial"/>
          <w:color w:val="000000" w:themeColor="text1"/>
          <w:lang w:val="en-CA"/>
        </w:rPr>
      </w:pPr>
      <w:r w:rsidRPr="0033227D">
        <w:rPr>
          <w:rFonts w:ascii="Arial" w:hAnsi="Arial" w:cs="Arial"/>
          <w:color w:val="000000" w:themeColor="text1"/>
          <w:lang w:val="en-CA"/>
        </w:rPr>
        <w:t>HP ProBook 450 G1 € 719) 2,4 gHz</w:t>
      </w:r>
    </w:p>
    <w:p w14:paraId="49508E39" w14:textId="77777777" w:rsidR="0033227D" w:rsidRPr="0033227D" w:rsidRDefault="0033227D" w:rsidP="00EA2203">
      <w:pPr>
        <w:rPr>
          <w:rFonts w:ascii="Arial" w:hAnsi="Arial" w:cs="Arial"/>
          <w:color w:val="000000" w:themeColor="text1"/>
          <w:sz w:val="22"/>
          <w:szCs w:val="22"/>
        </w:rPr>
      </w:pPr>
      <w:r w:rsidRPr="0033227D">
        <w:rPr>
          <w:rFonts w:ascii="Arial" w:hAnsi="Arial" w:cs="Arial"/>
          <w:color w:val="000000" w:themeColor="text1"/>
          <w:sz w:val="22"/>
          <w:szCs w:val="22"/>
        </w:rPr>
        <w:t xml:space="preserve">Via </w:t>
      </w:r>
      <w:hyperlink r:id="rId15" w:history="1">
        <w:r w:rsidRPr="0033227D">
          <w:rPr>
            <w:rStyle w:val="Hyperlink"/>
            <w:rFonts w:ascii="Arial" w:hAnsi="Arial" w:cs="Arial"/>
            <w:color w:val="000000" w:themeColor="text1"/>
            <w:sz w:val="22"/>
            <w:szCs w:val="22"/>
          </w:rPr>
          <w:t>http://www.centralpoint.nl</w:t>
        </w:r>
      </w:hyperlink>
      <w:r w:rsidRPr="0033227D">
        <w:rPr>
          <w:rFonts w:ascii="Arial" w:hAnsi="Arial" w:cs="Arial"/>
          <w:color w:val="000000" w:themeColor="text1"/>
          <w:sz w:val="22"/>
          <w:szCs w:val="22"/>
        </w:rPr>
        <w:t xml:space="preserve"> (interessante site voor als u iets meer wilt)</w:t>
      </w:r>
    </w:p>
    <w:p w14:paraId="326CF41A" w14:textId="77777777" w:rsidR="0033227D" w:rsidRPr="0033227D" w:rsidRDefault="0033227D" w:rsidP="00EA2203">
      <w:pPr>
        <w:pStyle w:val="Lijstalinea"/>
        <w:numPr>
          <w:ilvl w:val="0"/>
          <w:numId w:val="9"/>
        </w:numPr>
        <w:spacing w:line="240" w:lineRule="auto"/>
        <w:rPr>
          <w:rFonts w:ascii="Arial" w:hAnsi="Arial" w:cs="Arial"/>
          <w:color w:val="000000" w:themeColor="text1"/>
          <w:lang w:val="en-CA"/>
        </w:rPr>
      </w:pPr>
      <w:r w:rsidRPr="0033227D">
        <w:rPr>
          <w:rFonts w:ascii="Arial" w:hAnsi="Arial" w:cs="Arial"/>
          <w:color w:val="000000" w:themeColor="text1"/>
          <w:lang w:val="en-CA"/>
        </w:rPr>
        <w:t>Lenovo laptop: Essential B5400 € 475)</w:t>
      </w:r>
    </w:p>
    <w:p w14:paraId="18DD69A8" w14:textId="77777777" w:rsidR="0033227D" w:rsidRPr="0033227D" w:rsidRDefault="0033227D" w:rsidP="00EA2203">
      <w:pPr>
        <w:pStyle w:val="Lijstalinea"/>
        <w:numPr>
          <w:ilvl w:val="0"/>
          <w:numId w:val="9"/>
        </w:numPr>
        <w:spacing w:line="240" w:lineRule="auto"/>
        <w:rPr>
          <w:rFonts w:ascii="Arial" w:hAnsi="Arial" w:cs="Arial"/>
          <w:color w:val="000000" w:themeColor="text1"/>
          <w:lang w:val="en-CA"/>
        </w:rPr>
      </w:pPr>
      <w:r w:rsidRPr="0033227D">
        <w:rPr>
          <w:rFonts w:ascii="Arial" w:hAnsi="Arial" w:cs="Arial"/>
          <w:color w:val="000000" w:themeColor="text1"/>
          <w:lang w:val="en-CA"/>
        </w:rPr>
        <w:t>HP laptop: ProBook 450 G1 (€ 644)</w:t>
      </w:r>
    </w:p>
    <w:p w14:paraId="012B0E34" w14:textId="77777777" w:rsidR="0033227D" w:rsidRPr="0033227D" w:rsidRDefault="0033227D" w:rsidP="00EA2203">
      <w:pPr>
        <w:pStyle w:val="Lijstalinea"/>
        <w:numPr>
          <w:ilvl w:val="0"/>
          <w:numId w:val="9"/>
        </w:numPr>
        <w:spacing w:line="240" w:lineRule="auto"/>
        <w:rPr>
          <w:rFonts w:ascii="Arial" w:hAnsi="Arial" w:cs="Arial"/>
          <w:color w:val="000000" w:themeColor="text1"/>
          <w:lang w:val="en-CA"/>
        </w:rPr>
      </w:pPr>
      <w:r w:rsidRPr="0033227D">
        <w:rPr>
          <w:rFonts w:ascii="Arial" w:hAnsi="Arial" w:cs="Arial"/>
          <w:color w:val="000000" w:themeColor="text1"/>
          <w:lang w:val="en-CA"/>
        </w:rPr>
        <w:t>Lenovo laptop: ThinkPad Edge E531 (€ 484)</w:t>
      </w:r>
    </w:p>
    <w:p w14:paraId="6BCC8EE5" w14:textId="77777777" w:rsidR="0033227D" w:rsidRPr="0033227D" w:rsidRDefault="0033227D" w:rsidP="00EA2203">
      <w:pPr>
        <w:pStyle w:val="Lijstalinea"/>
        <w:numPr>
          <w:ilvl w:val="0"/>
          <w:numId w:val="9"/>
        </w:numPr>
        <w:spacing w:line="240" w:lineRule="auto"/>
        <w:rPr>
          <w:rFonts w:ascii="Arial" w:hAnsi="Arial" w:cs="Arial"/>
          <w:color w:val="000000" w:themeColor="text1"/>
          <w:lang w:val="en-CA"/>
        </w:rPr>
      </w:pPr>
      <w:r w:rsidRPr="0033227D">
        <w:rPr>
          <w:rFonts w:ascii="Arial" w:hAnsi="Arial" w:cs="Arial"/>
          <w:color w:val="000000" w:themeColor="text1"/>
          <w:lang w:val="en-CA"/>
        </w:rPr>
        <w:t>MSI laptop: Classic CR61 2M-211NL (€ 492)</w:t>
      </w:r>
    </w:p>
    <w:p w14:paraId="2192D544" w14:textId="77777777" w:rsidR="0033227D" w:rsidRPr="0033227D" w:rsidRDefault="0033227D" w:rsidP="00EA2203">
      <w:pPr>
        <w:pStyle w:val="Lijstalinea"/>
        <w:numPr>
          <w:ilvl w:val="0"/>
          <w:numId w:val="9"/>
        </w:numPr>
        <w:spacing w:line="240" w:lineRule="auto"/>
        <w:rPr>
          <w:rFonts w:ascii="Arial" w:hAnsi="Arial" w:cs="Arial"/>
          <w:color w:val="000000" w:themeColor="text1"/>
          <w:lang w:val="en-CA"/>
        </w:rPr>
      </w:pPr>
      <w:r w:rsidRPr="0033227D">
        <w:rPr>
          <w:rFonts w:ascii="Arial" w:hAnsi="Arial" w:cs="Arial"/>
          <w:color w:val="000000" w:themeColor="text1"/>
          <w:lang w:val="en-CA"/>
        </w:rPr>
        <w:t>Toshiba laptop: Satellite Pro C50-A-1J1 (€ 504)</w:t>
      </w:r>
    </w:p>
    <w:p w14:paraId="190C4A20" w14:textId="77777777" w:rsidR="0033227D" w:rsidRPr="0033227D" w:rsidRDefault="0033227D" w:rsidP="00EA2203">
      <w:pPr>
        <w:pStyle w:val="Lijstalinea"/>
        <w:numPr>
          <w:ilvl w:val="0"/>
          <w:numId w:val="9"/>
        </w:numPr>
        <w:spacing w:line="240" w:lineRule="auto"/>
        <w:rPr>
          <w:rFonts w:ascii="Arial" w:hAnsi="Arial" w:cs="Arial"/>
          <w:color w:val="000000" w:themeColor="text1"/>
          <w:lang w:val="en-CA"/>
        </w:rPr>
      </w:pPr>
      <w:r w:rsidRPr="0033227D">
        <w:rPr>
          <w:rFonts w:ascii="Arial" w:hAnsi="Arial" w:cs="Arial"/>
          <w:color w:val="000000" w:themeColor="text1"/>
          <w:lang w:val="en-CA"/>
        </w:rPr>
        <w:t>Fujitsu laptop: LIFEBOOK A512 (€ 512)</w:t>
      </w:r>
    </w:p>
    <w:p w14:paraId="07847EDA" w14:textId="77777777" w:rsidR="0033227D" w:rsidRPr="0033227D" w:rsidRDefault="0033227D" w:rsidP="00EA2203">
      <w:pPr>
        <w:pStyle w:val="Lijstalinea"/>
        <w:numPr>
          <w:ilvl w:val="0"/>
          <w:numId w:val="9"/>
        </w:numPr>
        <w:spacing w:line="240" w:lineRule="auto"/>
        <w:rPr>
          <w:rFonts w:ascii="Arial" w:hAnsi="Arial" w:cs="Arial"/>
          <w:color w:val="000000" w:themeColor="text1"/>
          <w:lang w:val="en-CA"/>
        </w:rPr>
      </w:pPr>
      <w:r w:rsidRPr="0033227D">
        <w:rPr>
          <w:rFonts w:ascii="Arial" w:hAnsi="Arial" w:cs="Arial"/>
          <w:color w:val="000000" w:themeColor="text1"/>
          <w:lang w:val="en-CA"/>
        </w:rPr>
        <w:t>ASUS laptop: X75 X75A-TY232H € 539)</w:t>
      </w:r>
    </w:p>
    <w:p w14:paraId="010320C7" w14:textId="77777777" w:rsidR="0033227D" w:rsidRPr="0033227D" w:rsidRDefault="0033227D" w:rsidP="00EA2203">
      <w:pPr>
        <w:pStyle w:val="Lijstalinea"/>
        <w:numPr>
          <w:ilvl w:val="0"/>
          <w:numId w:val="9"/>
        </w:numPr>
        <w:spacing w:line="240" w:lineRule="auto"/>
        <w:rPr>
          <w:rFonts w:ascii="Arial" w:hAnsi="Arial" w:cs="Arial"/>
          <w:color w:val="000000" w:themeColor="text1"/>
          <w:lang w:val="en-CA"/>
        </w:rPr>
      </w:pPr>
      <w:r w:rsidRPr="0033227D">
        <w:rPr>
          <w:rFonts w:ascii="Arial" w:hAnsi="Arial" w:cs="Arial"/>
          <w:color w:val="000000" w:themeColor="text1"/>
          <w:lang w:val="en-CA"/>
        </w:rPr>
        <w:t>Acer laptop: Aspire V5 472-33214G50aii (€ 545)</w:t>
      </w:r>
    </w:p>
    <w:p w14:paraId="700D32E1" w14:textId="77777777" w:rsidR="0033227D" w:rsidRPr="0033227D" w:rsidRDefault="0033227D" w:rsidP="00EA2203">
      <w:pPr>
        <w:pStyle w:val="Lijstalinea"/>
        <w:numPr>
          <w:ilvl w:val="0"/>
          <w:numId w:val="9"/>
        </w:numPr>
        <w:spacing w:line="240" w:lineRule="auto"/>
        <w:rPr>
          <w:rFonts w:ascii="Arial" w:hAnsi="Arial" w:cs="Arial"/>
          <w:color w:val="000000" w:themeColor="text1"/>
          <w:lang w:val="en-CA"/>
        </w:rPr>
      </w:pPr>
      <w:r w:rsidRPr="0033227D">
        <w:rPr>
          <w:rFonts w:ascii="Arial" w:hAnsi="Arial" w:cs="Arial"/>
          <w:color w:val="000000" w:themeColor="text1"/>
          <w:lang w:val="en-CA"/>
        </w:rPr>
        <w:t>Lenovo laptop: ThinkPad Edge E330 (€ 556)</w:t>
      </w:r>
    </w:p>
    <w:p w14:paraId="4565D19B" w14:textId="77777777" w:rsidR="0033227D" w:rsidRPr="0033227D" w:rsidRDefault="0033227D" w:rsidP="00EA2203">
      <w:pPr>
        <w:pStyle w:val="Lijstalinea"/>
        <w:numPr>
          <w:ilvl w:val="0"/>
          <w:numId w:val="8"/>
        </w:numPr>
        <w:spacing w:line="240" w:lineRule="auto"/>
        <w:rPr>
          <w:rFonts w:ascii="Arial" w:hAnsi="Arial" w:cs="Arial"/>
          <w:color w:val="000000" w:themeColor="text1"/>
          <w:lang w:val="en-CA"/>
        </w:rPr>
      </w:pPr>
      <w:r w:rsidRPr="0033227D">
        <w:rPr>
          <w:rFonts w:ascii="Arial" w:hAnsi="Arial" w:cs="Arial"/>
          <w:color w:val="000000" w:themeColor="text1"/>
          <w:lang w:val="en-CA"/>
        </w:rPr>
        <w:t>Lenovo laptop: ThinkPad Edge E130 (€ 587)</w:t>
      </w:r>
    </w:p>
    <w:p w14:paraId="6E2713E1" w14:textId="77777777" w:rsidR="0033227D" w:rsidRPr="0033227D" w:rsidRDefault="0033227D" w:rsidP="00EA2203">
      <w:pPr>
        <w:pStyle w:val="Lijstalinea"/>
        <w:numPr>
          <w:ilvl w:val="0"/>
          <w:numId w:val="8"/>
        </w:numPr>
        <w:spacing w:line="240" w:lineRule="auto"/>
        <w:rPr>
          <w:rFonts w:ascii="Arial" w:hAnsi="Arial" w:cs="Arial"/>
          <w:color w:val="000000" w:themeColor="text1"/>
          <w:lang w:val="en-CA"/>
        </w:rPr>
      </w:pPr>
      <w:r w:rsidRPr="0033227D">
        <w:rPr>
          <w:rFonts w:ascii="Arial" w:hAnsi="Arial" w:cs="Arial"/>
          <w:color w:val="000000" w:themeColor="text1"/>
          <w:lang w:val="en-CA"/>
        </w:rPr>
        <w:t>DELL laptop: Latitude E5440 (€ 596)</w:t>
      </w:r>
    </w:p>
    <w:p w14:paraId="6C328025" w14:textId="77777777" w:rsidR="0033227D" w:rsidRPr="0033227D" w:rsidRDefault="0033227D" w:rsidP="00EA2203">
      <w:pPr>
        <w:pStyle w:val="Lijstalinea"/>
        <w:numPr>
          <w:ilvl w:val="0"/>
          <w:numId w:val="8"/>
        </w:numPr>
        <w:spacing w:line="240" w:lineRule="auto"/>
        <w:rPr>
          <w:rFonts w:ascii="Arial" w:hAnsi="Arial" w:cs="Arial"/>
          <w:color w:val="000000" w:themeColor="text1"/>
          <w:lang w:val="en-CA"/>
        </w:rPr>
      </w:pPr>
      <w:r w:rsidRPr="0033227D">
        <w:rPr>
          <w:rFonts w:ascii="Arial" w:hAnsi="Arial" w:cs="Arial"/>
          <w:color w:val="000000" w:themeColor="text1"/>
          <w:lang w:val="en-CA"/>
        </w:rPr>
        <w:t>MSI laptop: Classic CR61 2M-214NL (€ 589)</w:t>
      </w:r>
    </w:p>
    <w:p w14:paraId="686AEA60" w14:textId="77777777" w:rsidR="0033227D" w:rsidRPr="0033227D" w:rsidRDefault="0033227D" w:rsidP="00EA2203">
      <w:pPr>
        <w:pStyle w:val="Lijstalinea"/>
        <w:spacing w:line="240" w:lineRule="auto"/>
        <w:rPr>
          <w:rFonts w:ascii="Arial" w:hAnsi="Arial" w:cs="Arial"/>
          <w:color w:val="000000" w:themeColor="text1"/>
          <w:lang w:val="en-CA"/>
        </w:rPr>
      </w:pPr>
    </w:p>
    <w:p w14:paraId="68AE441B" w14:textId="77777777" w:rsidR="0033227D" w:rsidRPr="0033227D" w:rsidRDefault="0033227D" w:rsidP="00EA2203">
      <w:pPr>
        <w:rPr>
          <w:rFonts w:ascii="Arial" w:hAnsi="Arial" w:cs="Arial"/>
          <w:color w:val="000000" w:themeColor="text1"/>
          <w:sz w:val="22"/>
          <w:szCs w:val="22"/>
        </w:rPr>
      </w:pPr>
      <w:r w:rsidRPr="0033227D">
        <w:rPr>
          <w:rFonts w:ascii="Arial" w:hAnsi="Arial" w:cs="Arial"/>
          <w:color w:val="000000" w:themeColor="text1"/>
          <w:sz w:val="22"/>
          <w:szCs w:val="22"/>
        </w:rPr>
        <w:t>N.B. de prijzen zijn zoals ze in de week van 7 april ’14 op de websites stonden.</w:t>
      </w:r>
    </w:p>
    <w:p w14:paraId="0077BAD8" w14:textId="77777777" w:rsidR="0033227D" w:rsidRPr="0033227D" w:rsidRDefault="0033227D" w:rsidP="00EA2203">
      <w:pPr>
        <w:rPr>
          <w:rFonts w:ascii="Arial" w:hAnsi="Arial" w:cs="Arial"/>
          <w:color w:val="000000" w:themeColor="text1"/>
          <w:sz w:val="22"/>
          <w:szCs w:val="22"/>
        </w:rPr>
      </w:pPr>
      <w:r w:rsidRPr="0033227D">
        <w:rPr>
          <w:rFonts w:ascii="Arial" w:hAnsi="Arial" w:cs="Arial"/>
          <w:color w:val="000000" w:themeColor="text1"/>
          <w:sz w:val="22"/>
          <w:szCs w:val="22"/>
        </w:rPr>
        <w:t xml:space="preserve">Als u even googelt, dan vindt u ze snel. Let op aanbiedingen! Die kunnen zeer interessant zijn. </w:t>
      </w:r>
    </w:p>
    <w:p w14:paraId="0C47ADB0" w14:textId="3C586C4B" w:rsidR="0033227D" w:rsidRPr="0033227D" w:rsidRDefault="0033227D" w:rsidP="00EA2203">
      <w:pPr>
        <w:rPr>
          <w:rFonts w:ascii="Arial" w:hAnsi="Arial" w:cs="Arial"/>
          <w:color w:val="000000" w:themeColor="text1"/>
          <w:sz w:val="22"/>
          <w:szCs w:val="22"/>
        </w:rPr>
      </w:pPr>
      <w:r w:rsidRPr="0033227D">
        <w:rPr>
          <w:rFonts w:ascii="Arial" w:hAnsi="Arial" w:cs="Arial"/>
          <w:color w:val="000000" w:themeColor="text1"/>
          <w:sz w:val="22"/>
          <w:szCs w:val="22"/>
        </w:rPr>
        <w:t xml:space="preserve">Als u de keuze heeft, dan adviseren wij u een 13 of een 14 inch beeldscherm. Deze zijn groot genoeg, maar ze wegen minder. Bovendien gaat de batterij dan langer mee. Wij zullen zelf een </w:t>
      </w:r>
      <w:r w:rsidR="00E178E4">
        <w:rPr>
          <w:rFonts w:ascii="Arial" w:hAnsi="Arial" w:cs="Arial"/>
          <w:color w:val="000000" w:themeColor="text1"/>
          <w:sz w:val="22"/>
          <w:szCs w:val="22"/>
        </w:rPr>
        <w:t xml:space="preserve">14 </w:t>
      </w:r>
      <w:r w:rsidRPr="0033227D">
        <w:rPr>
          <w:rFonts w:ascii="Arial" w:hAnsi="Arial" w:cs="Arial"/>
          <w:color w:val="000000" w:themeColor="text1"/>
          <w:sz w:val="22"/>
          <w:szCs w:val="22"/>
        </w:rPr>
        <w:t>inch leveren</w:t>
      </w:r>
      <w:r w:rsidR="00A747D3">
        <w:rPr>
          <w:rFonts w:ascii="Arial" w:hAnsi="Arial" w:cs="Arial"/>
          <w:color w:val="000000" w:themeColor="text1"/>
          <w:sz w:val="22"/>
          <w:szCs w:val="22"/>
        </w:rPr>
        <w:t>.</w:t>
      </w:r>
    </w:p>
    <w:p w14:paraId="34DEFBC7" w14:textId="77777777" w:rsidR="0033227D" w:rsidRDefault="0033227D" w:rsidP="00EA2203">
      <w:pPr>
        <w:rPr>
          <w:rFonts w:ascii="Arial" w:hAnsi="Arial" w:cs="Arial"/>
          <w:color w:val="000000" w:themeColor="text1"/>
          <w:sz w:val="22"/>
          <w:szCs w:val="22"/>
        </w:rPr>
      </w:pPr>
      <w:r w:rsidRPr="0033227D">
        <w:rPr>
          <w:rFonts w:ascii="Arial" w:hAnsi="Arial" w:cs="Arial"/>
          <w:color w:val="000000" w:themeColor="text1"/>
          <w:sz w:val="22"/>
          <w:szCs w:val="22"/>
        </w:rPr>
        <w:t xml:space="preserve">Als u problemen heeft om zelf een laptop te betalen (dus ook via school), dan kunt u contact opnemen met Stichting Leergeld: </w:t>
      </w:r>
      <w:hyperlink r:id="rId16" w:history="1">
        <w:r w:rsidRPr="0033227D">
          <w:rPr>
            <w:rStyle w:val="Hyperlink"/>
            <w:rFonts w:ascii="Arial" w:hAnsi="Arial" w:cs="Arial"/>
            <w:color w:val="000000" w:themeColor="text1"/>
            <w:sz w:val="22"/>
            <w:szCs w:val="22"/>
          </w:rPr>
          <w:t>http://www.leergeldarnhem.nl/</w:t>
        </w:r>
      </w:hyperlink>
      <w:r w:rsidRPr="0033227D">
        <w:rPr>
          <w:rFonts w:ascii="Arial" w:hAnsi="Arial" w:cs="Arial"/>
          <w:color w:val="000000" w:themeColor="text1"/>
          <w:sz w:val="22"/>
          <w:szCs w:val="22"/>
        </w:rPr>
        <w:t xml:space="preserve"> </w:t>
      </w:r>
    </w:p>
    <w:p w14:paraId="09866910" w14:textId="77777777" w:rsidR="00182C0C" w:rsidRPr="0033227D" w:rsidRDefault="00182C0C" w:rsidP="00EA2203">
      <w:pPr>
        <w:rPr>
          <w:rFonts w:ascii="Arial" w:hAnsi="Arial" w:cs="Arial"/>
          <w:color w:val="000000" w:themeColor="text1"/>
          <w:sz w:val="22"/>
          <w:szCs w:val="22"/>
        </w:rPr>
      </w:pPr>
    </w:p>
    <w:p w14:paraId="696DC12B" w14:textId="56A85C17" w:rsidR="0033227D" w:rsidRPr="0033227D" w:rsidRDefault="0033227D" w:rsidP="00EA2203">
      <w:pPr>
        <w:rPr>
          <w:rFonts w:ascii="Arial" w:hAnsi="Arial" w:cs="Arial"/>
          <w:i/>
          <w:color w:val="000000" w:themeColor="text1"/>
          <w:sz w:val="22"/>
          <w:szCs w:val="22"/>
        </w:rPr>
      </w:pPr>
      <w:r w:rsidRPr="0033227D">
        <w:rPr>
          <w:rFonts w:ascii="Arial" w:hAnsi="Arial" w:cs="Arial"/>
          <w:i/>
          <w:color w:val="000000" w:themeColor="text1"/>
          <w:sz w:val="22"/>
          <w:szCs w:val="22"/>
        </w:rPr>
        <w:t xml:space="preserve">Let op: iPad en tablets zijn niet geschikt voor onze onderwijsdoeleinden. Leerlingen mogen er wel </w:t>
      </w:r>
      <w:r w:rsidR="00A747D3">
        <w:rPr>
          <w:rFonts w:ascii="Arial" w:hAnsi="Arial" w:cs="Arial"/>
          <w:i/>
          <w:color w:val="000000" w:themeColor="text1"/>
          <w:sz w:val="22"/>
          <w:szCs w:val="22"/>
        </w:rPr>
        <w:t>een</w:t>
      </w:r>
      <w:r w:rsidR="00E178E4">
        <w:rPr>
          <w:rFonts w:ascii="Arial" w:hAnsi="Arial" w:cs="Arial"/>
          <w:i/>
          <w:color w:val="000000" w:themeColor="text1"/>
          <w:sz w:val="22"/>
          <w:szCs w:val="22"/>
        </w:rPr>
        <w:t xml:space="preserve"> </w:t>
      </w:r>
      <w:r w:rsidRPr="0033227D">
        <w:rPr>
          <w:rFonts w:ascii="Arial" w:hAnsi="Arial" w:cs="Arial"/>
          <w:i/>
          <w:color w:val="000000" w:themeColor="text1"/>
          <w:sz w:val="22"/>
          <w:szCs w:val="22"/>
        </w:rPr>
        <w:t xml:space="preserve">naast de laptop gebruiken (bijvoorbeeld om te lezen), maar niet als vervanging. </w:t>
      </w:r>
    </w:p>
    <w:p w14:paraId="343FAFFC" w14:textId="77777777" w:rsidR="0033227D" w:rsidRPr="0033227D" w:rsidRDefault="0033227D" w:rsidP="00EA2203">
      <w:pPr>
        <w:pStyle w:val="Default"/>
        <w:rPr>
          <w:color w:val="000000" w:themeColor="text1"/>
          <w:sz w:val="22"/>
          <w:szCs w:val="22"/>
        </w:rPr>
      </w:pPr>
    </w:p>
    <w:p w14:paraId="6B5BC051" w14:textId="77777777" w:rsidR="00CC7F4B" w:rsidRPr="0033227D" w:rsidRDefault="00CC7F4B" w:rsidP="00EA2203">
      <w:pPr>
        <w:pStyle w:val="Default"/>
        <w:rPr>
          <w:color w:val="000000" w:themeColor="text1"/>
          <w:sz w:val="22"/>
          <w:szCs w:val="22"/>
        </w:rPr>
      </w:pPr>
    </w:p>
    <w:p w14:paraId="39EDE68D" w14:textId="77777777" w:rsidR="00CC7F4B" w:rsidRPr="0033227D" w:rsidRDefault="00CC7F4B" w:rsidP="00EA2203">
      <w:pPr>
        <w:pStyle w:val="Default"/>
        <w:rPr>
          <w:color w:val="000000" w:themeColor="text1"/>
          <w:sz w:val="22"/>
          <w:szCs w:val="22"/>
        </w:rPr>
      </w:pPr>
    </w:p>
    <w:p w14:paraId="39834505" w14:textId="77777777" w:rsidR="00CC7F4B" w:rsidRPr="0033227D" w:rsidRDefault="00CC7F4B" w:rsidP="00EA2203">
      <w:pPr>
        <w:pStyle w:val="Default"/>
        <w:rPr>
          <w:color w:val="000000" w:themeColor="text1"/>
          <w:sz w:val="22"/>
          <w:szCs w:val="22"/>
        </w:rPr>
      </w:pPr>
    </w:p>
    <w:p w14:paraId="0141BB89" w14:textId="77777777" w:rsidR="00CC7F4B" w:rsidRPr="0033227D" w:rsidRDefault="00CC7F4B" w:rsidP="00EA2203">
      <w:pPr>
        <w:pStyle w:val="Default"/>
        <w:rPr>
          <w:color w:val="000000" w:themeColor="text1"/>
          <w:sz w:val="22"/>
          <w:szCs w:val="22"/>
        </w:rPr>
      </w:pPr>
    </w:p>
    <w:sectPr w:rsidR="00CC7F4B" w:rsidRPr="00332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55C2"/>
    <w:multiLevelType w:val="hybridMultilevel"/>
    <w:tmpl w:val="7548CCD8"/>
    <w:lvl w:ilvl="0" w:tplc="44F4CC04">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16B720C"/>
    <w:multiLevelType w:val="hybridMultilevel"/>
    <w:tmpl w:val="15F25150"/>
    <w:lvl w:ilvl="0" w:tplc="DF16053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4E26734"/>
    <w:multiLevelType w:val="hybridMultilevel"/>
    <w:tmpl w:val="251E3EA2"/>
    <w:lvl w:ilvl="0" w:tplc="DF16053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7572B9D"/>
    <w:multiLevelType w:val="hybridMultilevel"/>
    <w:tmpl w:val="BD7846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2DA2CE2"/>
    <w:multiLevelType w:val="hybridMultilevel"/>
    <w:tmpl w:val="88826D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5B82EE9"/>
    <w:multiLevelType w:val="hybridMultilevel"/>
    <w:tmpl w:val="C578248E"/>
    <w:lvl w:ilvl="0" w:tplc="DF16053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65004B5"/>
    <w:multiLevelType w:val="hybridMultilevel"/>
    <w:tmpl w:val="64D4AD70"/>
    <w:lvl w:ilvl="0" w:tplc="983E1516">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80C1EE1"/>
    <w:multiLevelType w:val="hybridMultilevel"/>
    <w:tmpl w:val="943AF6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FCA256C"/>
    <w:multiLevelType w:val="hybridMultilevel"/>
    <w:tmpl w:val="BA7E1122"/>
    <w:lvl w:ilvl="0" w:tplc="DF16053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34B763A"/>
    <w:multiLevelType w:val="hybridMultilevel"/>
    <w:tmpl w:val="C48826FE"/>
    <w:lvl w:ilvl="0" w:tplc="DF16053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BB17B7B"/>
    <w:multiLevelType w:val="hybridMultilevel"/>
    <w:tmpl w:val="F4D65A98"/>
    <w:lvl w:ilvl="0" w:tplc="DF16053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5"/>
  </w:num>
  <w:num w:numId="5">
    <w:abstractNumId w:val="1"/>
  </w:num>
  <w:num w:numId="6">
    <w:abstractNumId w:val="8"/>
  </w:num>
  <w:num w:numId="7">
    <w:abstractNumId w:val="9"/>
  </w:num>
  <w:num w:numId="8">
    <w:abstractNumId w:val="2"/>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639"/>
    <w:rsid w:val="000127A4"/>
    <w:rsid w:val="00046EA6"/>
    <w:rsid w:val="00090330"/>
    <w:rsid w:val="00091AD9"/>
    <w:rsid w:val="00093CFA"/>
    <w:rsid w:val="000A3808"/>
    <w:rsid w:val="000B7ACF"/>
    <w:rsid w:val="000D1425"/>
    <w:rsid w:val="000D16E2"/>
    <w:rsid w:val="000E1F69"/>
    <w:rsid w:val="00111C4B"/>
    <w:rsid w:val="00120841"/>
    <w:rsid w:val="001213FF"/>
    <w:rsid w:val="0012642B"/>
    <w:rsid w:val="0013099A"/>
    <w:rsid w:val="001342C5"/>
    <w:rsid w:val="00182C0C"/>
    <w:rsid w:val="0018551F"/>
    <w:rsid w:val="001917B6"/>
    <w:rsid w:val="001A6165"/>
    <w:rsid w:val="001B6A2B"/>
    <w:rsid w:val="001D1988"/>
    <w:rsid w:val="002149F7"/>
    <w:rsid w:val="0022507C"/>
    <w:rsid w:val="002337F9"/>
    <w:rsid w:val="00246579"/>
    <w:rsid w:val="00250FE0"/>
    <w:rsid w:val="002608E9"/>
    <w:rsid w:val="002640DD"/>
    <w:rsid w:val="00266EB8"/>
    <w:rsid w:val="00266F46"/>
    <w:rsid w:val="0027330C"/>
    <w:rsid w:val="00273FDD"/>
    <w:rsid w:val="00293D78"/>
    <w:rsid w:val="002C5944"/>
    <w:rsid w:val="002C60B0"/>
    <w:rsid w:val="002F6640"/>
    <w:rsid w:val="00317CEA"/>
    <w:rsid w:val="00323A61"/>
    <w:rsid w:val="0033227D"/>
    <w:rsid w:val="0034592B"/>
    <w:rsid w:val="00354630"/>
    <w:rsid w:val="00374110"/>
    <w:rsid w:val="00377C25"/>
    <w:rsid w:val="00387CE2"/>
    <w:rsid w:val="003934E6"/>
    <w:rsid w:val="003B7810"/>
    <w:rsid w:val="003D5B7E"/>
    <w:rsid w:val="003E1E80"/>
    <w:rsid w:val="003E4ACE"/>
    <w:rsid w:val="003E58E3"/>
    <w:rsid w:val="00427193"/>
    <w:rsid w:val="0044700E"/>
    <w:rsid w:val="004545A5"/>
    <w:rsid w:val="00476303"/>
    <w:rsid w:val="0048568A"/>
    <w:rsid w:val="00491F53"/>
    <w:rsid w:val="004968FB"/>
    <w:rsid w:val="004A678B"/>
    <w:rsid w:val="004C3EB6"/>
    <w:rsid w:val="004D2723"/>
    <w:rsid w:val="004E2DC5"/>
    <w:rsid w:val="004E563B"/>
    <w:rsid w:val="005009F8"/>
    <w:rsid w:val="00502C18"/>
    <w:rsid w:val="00520B42"/>
    <w:rsid w:val="005242AE"/>
    <w:rsid w:val="005254A9"/>
    <w:rsid w:val="00525639"/>
    <w:rsid w:val="00545774"/>
    <w:rsid w:val="0055557D"/>
    <w:rsid w:val="00556F91"/>
    <w:rsid w:val="0056076E"/>
    <w:rsid w:val="00564DB7"/>
    <w:rsid w:val="00592412"/>
    <w:rsid w:val="005B5B30"/>
    <w:rsid w:val="005D563C"/>
    <w:rsid w:val="005D5ED3"/>
    <w:rsid w:val="005E2E6D"/>
    <w:rsid w:val="00601C5D"/>
    <w:rsid w:val="00634543"/>
    <w:rsid w:val="006954C3"/>
    <w:rsid w:val="0069771A"/>
    <w:rsid w:val="006E472F"/>
    <w:rsid w:val="006E66C5"/>
    <w:rsid w:val="006F0513"/>
    <w:rsid w:val="006F3E67"/>
    <w:rsid w:val="00706D27"/>
    <w:rsid w:val="007614F3"/>
    <w:rsid w:val="0077758E"/>
    <w:rsid w:val="007C04F1"/>
    <w:rsid w:val="007F4B99"/>
    <w:rsid w:val="00801172"/>
    <w:rsid w:val="008147C5"/>
    <w:rsid w:val="0084586D"/>
    <w:rsid w:val="00852BE2"/>
    <w:rsid w:val="008C6222"/>
    <w:rsid w:val="008D5634"/>
    <w:rsid w:val="008F1115"/>
    <w:rsid w:val="0090765C"/>
    <w:rsid w:val="00951D95"/>
    <w:rsid w:val="009548AA"/>
    <w:rsid w:val="009B5A45"/>
    <w:rsid w:val="009D70E7"/>
    <w:rsid w:val="009D7ECF"/>
    <w:rsid w:val="009E35EC"/>
    <w:rsid w:val="009F2BA4"/>
    <w:rsid w:val="00A169C4"/>
    <w:rsid w:val="00A463B0"/>
    <w:rsid w:val="00A506F8"/>
    <w:rsid w:val="00A50881"/>
    <w:rsid w:val="00A52E4A"/>
    <w:rsid w:val="00A62A48"/>
    <w:rsid w:val="00A65CBF"/>
    <w:rsid w:val="00A747D3"/>
    <w:rsid w:val="00A8437F"/>
    <w:rsid w:val="00A90A9A"/>
    <w:rsid w:val="00AA47D6"/>
    <w:rsid w:val="00AD201F"/>
    <w:rsid w:val="00AD4E1B"/>
    <w:rsid w:val="00AE7270"/>
    <w:rsid w:val="00B1645E"/>
    <w:rsid w:val="00B40306"/>
    <w:rsid w:val="00B40979"/>
    <w:rsid w:val="00B41835"/>
    <w:rsid w:val="00B62C24"/>
    <w:rsid w:val="00BB04B2"/>
    <w:rsid w:val="00BD17E5"/>
    <w:rsid w:val="00BD330B"/>
    <w:rsid w:val="00BE0EBB"/>
    <w:rsid w:val="00BE61D7"/>
    <w:rsid w:val="00BF1FA5"/>
    <w:rsid w:val="00BF72F7"/>
    <w:rsid w:val="00C013AF"/>
    <w:rsid w:val="00C02CFA"/>
    <w:rsid w:val="00C4309F"/>
    <w:rsid w:val="00C63B96"/>
    <w:rsid w:val="00C7062A"/>
    <w:rsid w:val="00CA3692"/>
    <w:rsid w:val="00CC7F4B"/>
    <w:rsid w:val="00CD0BD1"/>
    <w:rsid w:val="00D6290C"/>
    <w:rsid w:val="00D64F49"/>
    <w:rsid w:val="00D7288E"/>
    <w:rsid w:val="00DA217D"/>
    <w:rsid w:val="00DE093B"/>
    <w:rsid w:val="00E178E4"/>
    <w:rsid w:val="00E63984"/>
    <w:rsid w:val="00E82BDB"/>
    <w:rsid w:val="00E94D59"/>
    <w:rsid w:val="00E97F13"/>
    <w:rsid w:val="00EA2203"/>
    <w:rsid w:val="00EB41A3"/>
    <w:rsid w:val="00EC0B70"/>
    <w:rsid w:val="00ED5469"/>
    <w:rsid w:val="00EE0F91"/>
    <w:rsid w:val="00EF47FD"/>
    <w:rsid w:val="00F30563"/>
    <w:rsid w:val="00F73741"/>
    <w:rsid w:val="00F93333"/>
    <w:rsid w:val="00F94753"/>
    <w:rsid w:val="00FC1CD1"/>
    <w:rsid w:val="00FD514C"/>
    <w:rsid w:val="00FE6508"/>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5E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25639"/>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D330B"/>
    <w:pPr>
      <w:autoSpaceDE w:val="0"/>
      <w:autoSpaceDN w:val="0"/>
      <w:adjustRightInd w:val="0"/>
    </w:pPr>
    <w:rPr>
      <w:rFonts w:ascii="Arial" w:hAnsi="Arial" w:cs="Arial"/>
      <w:color w:val="000000"/>
      <w:sz w:val="24"/>
      <w:szCs w:val="24"/>
      <w:lang w:eastAsia="nl-NL"/>
    </w:rPr>
  </w:style>
  <w:style w:type="paragraph" w:styleId="Lijstalinea">
    <w:name w:val="List Paragraph"/>
    <w:basedOn w:val="Standaard"/>
    <w:uiPriority w:val="34"/>
    <w:qFormat/>
    <w:rsid w:val="00E63984"/>
    <w:pPr>
      <w:spacing w:after="200" w:line="276" w:lineRule="auto"/>
      <w:ind w:left="720"/>
      <w:contextualSpacing/>
    </w:pPr>
    <w:rPr>
      <w:rFonts w:ascii="Calibri" w:eastAsia="Calibri" w:hAnsi="Calibri"/>
      <w:sz w:val="22"/>
      <w:szCs w:val="22"/>
      <w:lang w:eastAsia="en-US"/>
    </w:rPr>
  </w:style>
  <w:style w:type="character" w:styleId="Hyperlink">
    <w:name w:val="Hyperlink"/>
    <w:basedOn w:val="Standaardalinea-lettertype"/>
    <w:uiPriority w:val="99"/>
    <w:rsid w:val="00FE65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25639"/>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D330B"/>
    <w:pPr>
      <w:autoSpaceDE w:val="0"/>
      <w:autoSpaceDN w:val="0"/>
      <w:adjustRightInd w:val="0"/>
    </w:pPr>
    <w:rPr>
      <w:rFonts w:ascii="Arial" w:hAnsi="Arial" w:cs="Arial"/>
      <w:color w:val="000000"/>
      <w:sz w:val="24"/>
      <w:szCs w:val="24"/>
      <w:lang w:eastAsia="nl-NL"/>
    </w:rPr>
  </w:style>
  <w:style w:type="paragraph" w:styleId="Lijstalinea">
    <w:name w:val="List Paragraph"/>
    <w:basedOn w:val="Standaard"/>
    <w:uiPriority w:val="34"/>
    <w:qFormat/>
    <w:rsid w:val="00E63984"/>
    <w:pPr>
      <w:spacing w:after="200" w:line="276" w:lineRule="auto"/>
      <w:ind w:left="720"/>
      <w:contextualSpacing/>
    </w:pPr>
    <w:rPr>
      <w:rFonts w:ascii="Calibri" w:eastAsia="Calibri" w:hAnsi="Calibri"/>
      <w:sz w:val="22"/>
      <w:szCs w:val="22"/>
      <w:lang w:eastAsia="en-US"/>
    </w:rPr>
  </w:style>
  <w:style w:type="character" w:styleId="Hyperlink">
    <w:name w:val="Hyperlink"/>
    <w:basedOn w:val="Standaardalinea-lettertype"/>
    <w:uiPriority w:val="99"/>
    <w:rsid w:val="00FE65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hkamp.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hop.studywise.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ergeldarnhem.n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ell.nl" TargetMode="External"/><Relationship Id="rId5" Type="http://schemas.openxmlformats.org/officeDocument/2006/relationships/styles" Target="styles.xml"/><Relationship Id="rId15" Type="http://schemas.openxmlformats.org/officeDocument/2006/relationships/hyperlink" Target="http://www.centralpoint.nl" TargetMode="External"/><Relationship Id="rId10" Type="http://schemas.openxmlformats.org/officeDocument/2006/relationships/hyperlink" Target="http://www.laptopshop.nl" TargetMode="External"/><Relationship Id="rId4" Type="http://schemas.openxmlformats.org/officeDocument/2006/relationships/numbering" Target="numbering.xml"/><Relationship Id="rId9" Type="http://schemas.openxmlformats.org/officeDocument/2006/relationships/hyperlink" Target="http://www.slim.nl" TargetMode="External"/><Relationship Id="rId14" Type="http://schemas.openxmlformats.org/officeDocument/2006/relationships/hyperlink" Target="http://www.paradigi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0DC338E36AC547BB413B43F0FAE0BD" ma:contentTypeVersion="1" ma:contentTypeDescription="Een nieuw document maken." ma:contentTypeScope="" ma:versionID="62807fe0fe32893a42d39882cca3ff66">
  <xsd:schema xmlns:xsd="http://www.w3.org/2001/XMLSchema" xmlns:xs="http://www.w3.org/2001/XMLSchema" xmlns:p="http://schemas.microsoft.com/office/2006/metadata/properties" xmlns:ns1="http://schemas.microsoft.com/sharepoint/v3" targetNamespace="http://schemas.microsoft.com/office/2006/metadata/properties" ma:root="true" ma:fieldsID="d6044169f73e19ee0a325ce43e251ff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internalName="PublishingStartDate">
      <xsd:simpleType>
        <xsd:restriction base="dms:Unknown"/>
      </xsd:simpleType>
    </xsd:element>
    <xsd:element name="PublishingExpirationDate" ma:index="9" nillable="true" ma:displayName="Einddatum van de plan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3AFA77-DB33-45D9-9433-DAAFEEE82D54}">
  <ds:schemaRefs>
    <ds:schemaRef ds:uri="http://schemas.microsoft.com/sharepoint/v3/contenttype/forms"/>
  </ds:schemaRefs>
</ds:datastoreItem>
</file>

<file path=customXml/itemProps2.xml><?xml version="1.0" encoding="utf-8"?>
<ds:datastoreItem xmlns:ds="http://schemas.openxmlformats.org/officeDocument/2006/customXml" ds:itemID="{AB427044-CD85-4EB1-8A61-F8F7C8A59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B194B0-D929-4151-B69C-8F82AB0E921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1438</Words>
  <Characters>7913</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Digitale content elo voor leerjaar 1 in schooljaar 2011-2012</vt:lpstr>
    </vt:vector>
  </TitlesOfParts>
  <Company>Arentheem College</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 content elo voor leerjaar 1 in schooljaar 2011-2012</dc:title>
  <dc:creator>laptop</dc:creator>
  <cp:lastModifiedBy>Laptop</cp:lastModifiedBy>
  <cp:revision>2</cp:revision>
  <dcterms:created xsi:type="dcterms:W3CDTF">2014-07-13T09:02:00Z</dcterms:created>
  <dcterms:modified xsi:type="dcterms:W3CDTF">2014-07-13T09:02:00Z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0x010100B4FD46DD8174854D8197369478E78FAA</vt:lpwstr>
  </property>
</Properties>
</file>